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8F" w:rsidRDefault="00E0664A" w:rsidP="00A06F4C">
      <w:pPr>
        <w:pStyle w:val="berschrift1"/>
      </w:pPr>
      <w:r>
        <w:t xml:space="preserve">Abrechnung </w:t>
      </w:r>
      <w:r w:rsidR="00695DF3">
        <w:t>Weiterbildung</w:t>
      </w:r>
    </w:p>
    <w:p w:rsidR="00E0664A" w:rsidRDefault="00E0664A" w:rsidP="00E0664A">
      <w:r>
        <w:t>Gesuch um einen Beitrag aus dem persönlichen Weiterbildungskonto gemäss KGS 952 Art. 6.</w:t>
      </w:r>
    </w:p>
    <w:p w:rsidR="00972A8F" w:rsidRDefault="00E0664A" w:rsidP="00E0664A">
      <w:r>
        <w:t xml:space="preserve">Einreichen bis spätestens </w:t>
      </w:r>
      <w:r w:rsidRPr="00E0664A">
        <w:rPr>
          <w:b/>
        </w:rPr>
        <w:t xml:space="preserve">30 Tage nach Abschluss der </w:t>
      </w:r>
      <w:r w:rsidR="00695DF3">
        <w:rPr>
          <w:b/>
        </w:rPr>
        <w:t>Weiterbildung</w:t>
      </w:r>
      <w:r>
        <w:t xml:space="preserve"> beim Kirchenratssekretariat (info@gr-ref.ch).</w:t>
      </w:r>
    </w:p>
    <w:p w:rsidR="00972A8F" w:rsidRDefault="00972A8F" w:rsidP="00695DF3"/>
    <w:p w:rsidR="00695DF3" w:rsidRPr="00695DF3" w:rsidRDefault="00695DF3" w:rsidP="00695DF3">
      <w:pPr>
        <w:rPr>
          <w:rFonts w:asciiTheme="majorHAnsi" w:eastAsiaTheme="majorEastAsia" w:hAnsiTheme="majorHAnsi" w:cstheme="majorBidi"/>
          <w:b/>
          <w:caps/>
          <w:spacing w:val="7"/>
          <w:szCs w:val="26"/>
        </w:rPr>
      </w:pPr>
      <w:r w:rsidRPr="00695DF3">
        <w:rPr>
          <w:rFonts w:asciiTheme="majorHAnsi" w:eastAsiaTheme="majorEastAsia" w:hAnsiTheme="majorHAnsi" w:cstheme="majorBidi"/>
          <w:b/>
          <w:caps/>
          <w:spacing w:val="7"/>
          <w:szCs w:val="26"/>
        </w:rPr>
        <w:t>Kontoangaben</w:t>
      </w:r>
    </w:p>
    <w:sdt>
      <w:sdtPr>
        <w:id w:val="-1403053074"/>
        <w:placeholder>
          <w:docPart w:val="708BE44FC6214124BAF431852E59F8B3"/>
        </w:placeholder>
        <w:showingPlcHdr/>
        <w:text/>
      </w:sdtPr>
      <w:sdtContent>
        <w:p w:rsidR="00695DF3" w:rsidRPr="00F41C0F" w:rsidRDefault="00695DF3" w:rsidP="00695DF3">
          <w:r w:rsidRPr="00F41C0F">
            <w:rPr>
              <w:rStyle w:val="Platzhaltertext"/>
              <w:rFonts w:cs="Arial"/>
            </w:rPr>
            <w:t>Vorname und Name Kontoinhaber/-in</w:t>
          </w:r>
        </w:p>
      </w:sdtContent>
    </w:sdt>
    <w:sdt>
      <w:sdtPr>
        <w:rPr>
          <w:rStyle w:val="Platzhaltertext"/>
        </w:rPr>
        <w:id w:val="-765843333"/>
        <w:placeholder>
          <w:docPart w:val="C03D930DCE094ACE89E2F44D5D2C2D60"/>
        </w:placeholder>
        <w:showingPlcHdr/>
        <w:text/>
      </w:sdtPr>
      <w:sdtContent>
        <w:p w:rsidR="00695DF3" w:rsidRPr="00F41C0F" w:rsidRDefault="00695DF3" w:rsidP="00695DF3">
          <w:pPr>
            <w:rPr>
              <w:rStyle w:val="Platzhaltertext"/>
            </w:rPr>
          </w:pPr>
          <w:r w:rsidRPr="00F41C0F">
            <w:rPr>
              <w:rStyle w:val="Platzhaltertext"/>
            </w:rPr>
            <w:t>IBAN</w:t>
          </w:r>
        </w:p>
      </w:sdtContent>
    </w:sdt>
    <w:p w:rsidR="00695DF3" w:rsidRPr="00F41C0F" w:rsidRDefault="00695DF3" w:rsidP="00695DF3">
      <w:pPr>
        <w:rPr>
          <w:rFonts w:ascii="Arial" w:hAnsi="Arial"/>
        </w:rPr>
      </w:pPr>
    </w:p>
    <w:p w:rsidR="00695DF3" w:rsidRPr="00695DF3" w:rsidRDefault="00695DF3" w:rsidP="00695DF3">
      <w:pPr>
        <w:rPr>
          <w:rFonts w:asciiTheme="majorHAnsi" w:eastAsiaTheme="majorEastAsia" w:hAnsiTheme="majorHAnsi" w:cstheme="majorBidi"/>
          <w:b/>
          <w:caps/>
          <w:spacing w:val="7"/>
          <w:szCs w:val="26"/>
        </w:rPr>
      </w:pPr>
      <w:r w:rsidRPr="00695DF3">
        <w:rPr>
          <w:rFonts w:asciiTheme="majorHAnsi" w:eastAsiaTheme="majorEastAsia" w:hAnsiTheme="majorHAnsi" w:cstheme="majorBidi"/>
          <w:b/>
          <w:caps/>
          <w:spacing w:val="7"/>
          <w:szCs w:val="26"/>
        </w:rPr>
        <w:t>Kosten</w:t>
      </w:r>
    </w:p>
    <w:p w:rsidR="00695DF3" w:rsidRPr="00F41C0F" w:rsidRDefault="00695DF3" w:rsidP="00695DF3">
      <w:pPr>
        <w:rPr>
          <w:b/>
        </w:rPr>
      </w:pPr>
      <w:r w:rsidRPr="00F41C0F">
        <w:t xml:space="preserve">Die Kosten für die am </w:t>
      </w:r>
      <w:sdt>
        <w:sdtPr>
          <w:id w:val="-242568365"/>
          <w:placeholder>
            <w:docPart w:val="8FFF17F627294C7A87622793F100342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F41C0F">
            <w:rPr>
              <w:rStyle w:val="Platzhaltertext"/>
              <w:rFonts w:ascii="Arial" w:eastAsiaTheme="minorEastAsia" w:hAnsi="Arial" w:cs="Arial"/>
            </w:rPr>
            <w:t>Datum</w:t>
          </w:r>
        </w:sdtContent>
      </w:sdt>
      <w:r w:rsidRPr="00F41C0F">
        <w:t xml:space="preserve"> beantragte Weiterbildung betrugen total CHF </w:t>
      </w:r>
      <w:sdt>
        <w:sdtPr>
          <w:rPr>
            <w:b/>
          </w:rPr>
          <w:id w:val="1102836978"/>
          <w:placeholder>
            <w:docPart w:val="4D00ACAAA7674FA8BF51078908AE9328"/>
          </w:placeholder>
          <w:showingPlcHdr/>
          <w:text/>
        </w:sdtPr>
        <w:sdtContent>
          <w:r w:rsidRPr="00F41C0F">
            <w:rPr>
              <w:rStyle w:val="Platzhaltertext"/>
              <w:rFonts w:ascii="Arial" w:eastAsiaTheme="minorEastAsia" w:hAnsi="Arial" w:cs="Arial"/>
            </w:rPr>
            <w:t>Betrag</w:t>
          </w:r>
        </w:sdtContent>
      </w:sdt>
      <w:r w:rsidRPr="00F41C0F">
        <w:t>.</w:t>
      </w:r>
    </w:p>
    <w:p w:rsidR="00695DF3" w:rsidRDefault="00695DF3" w:rsidP="00695DF3"/>
    <w:p w:rsidR="00695DF3" w:rsidRPr="00695DF3" w:rsidRDefault="00695DF3" w:rsidP="00695DF3">
      <w:pPr>
        <w:rPr>
          <w:rFonts w:asciiTheme="majorHAnsi" w:eastAsiaTheme="majorEastAsia" w:hAnsiTheme="majorHAnsi" w:cstheme="majorBidi"/>
          <w:b/>
          <w:caps/>
          <w:spacing w:val="7"/>
          <w:szCs w:val="26"/>
        </w:rPr>
      </w:pPr>
      <w:r w:rsidRPr="00695DF3">
        <w:rPr>
          <w:rFonts w:asciiTheme="majorHAnsi" w:eastAsiaTheme="majorEastAsia" w:hAnsiTheme="majorHAnsi" w:cstheme="majorBidi"/>
          <w:b/>
          <w:caps/>
          <w:spacing w:val="7"/>
          <w:szCs w:val="26"/>
        </w:rPr>
        <w:t>Beilagen</w:t>
      </w:r>
    </w:p>
    <w:p w:rsidR="00695DF3" w:rsidRPr="00F41C0F" w:rsidRDefault="00695DF3" w:rsidP="00695DF3">
      <w:r w:rsidRPr="00F41C0F">
        <w:t>Die folgenden Nachweise müssen diesem Gesuch in Kopie beiliegen:</w:t>
      </w:r>
    </w:p>
    <w:p w:rsidR="00695DF3" w:rsidRPr="00F41C0F" w:rsidRDefault="00695DF3" w:rsidP="00695DF3">
      <w:pPr>
        <w:pStyle w:val="Aufzhlungszeichen"/>
      </w:pPr>
      <w:r w:rsidRPr="00F41C0F">
        <w:t>Bewilligung der Weiterbildung</w:t>
      </w:r>
    </w:p>
    <w:p w:rsidR="00695DF3" w:rsidRPr="00F41C0F" w:rsidRDefault="00695DF3" w:rsidP="00695DF3">
      <w:pPr>
        <w:pStyle w:val="Aufzhlungszeichen"/>
      </w:pPr>
      <w:r w:rsidRPr="00F41C0F">
        <w:t>Kostenbelege</w:t>
      </w:r>
    </w:p>
    <w:p w:rsidR="00695DF3" w:rsidRPr="00F41C0F" w:rsidRDefault="00695DF3" w:rsidP="00695DF3">
      <w:pPr>
        <w:pStyle w:val="Aufzhlungszeichen"/>
      </w:pPr>
      <w:r w:rsidRPr="00F41C0F">
        <w:t>Abschlusstestate</w:t>
      </w:r>
    </w:p>
    <w:p w:rsidR="00695DF3" w:rsidRPr="00F41C0F" w:rsidRDefault="00695DF3" w:rsidP="00695DF3"/>
    <w:p w:rsidR="00695DF3" w:rsidRPr="00F41C0F" w:rsidRDefault="00695DF3" w:rsidP="00695DF3"/>
    <w:p w:rsidR="00972A8F" w:rsidRPr="00C06AA2" w:rsidRDefault="008A4AF9" w:rsidP="00793776">
      <w:sdt>
        <w:sdtPr>
          <w:id w:val="1443727276"/>
          <w:placeholder>
            <w:docPart w:val="1570C853513A42ADB18C14CB4757444C"/>
          </w:placeholder>
          <w:showingPlcHdr/>
          <w:text/>
        </w:sdtPr>
        <w:sdtEndPr/>
        <w:sdtContent>
          <w:r w:rsidR="00972A8F" w:rsidRPr="00C06AA2">
            <w:rPr>
              <w:rStyle w:val="Platzhaltertext"/>
              <w:rFonts w:ascii="Arial" w:eastAsiaTheme="minorEastAsia" w:hAnsi="Arial" w:cs="Arial"/>
            </w:rPr>
            <w:t>Ort und Datum</w:t>
          </w:r>
        </w:sdtContent>
      </w:sdt>
    </w:p>
    <w:p w:rsidR="00793776" w:rsidRPr="00793776" w:rsidRDefault="00E0664A" w:rsidP="00B44538">
      <w:pPr>
        <w:tabs>
          <w:tab w:val="left" w:pos="4253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Unterschrift Gesuchsteller/-in</w:t>
      </w:r>
    </w:p>
    <w:p w:rsidR="00B44538" w:rsidRDefault="00B44538" w:rsidP="00B44538"/>
    <w:p w:rsidR="00793776" w:rsidRPr="00E0664A" w:rsidRDefault="00B44538" w:rsidP="00E0664A">
      <w:pPr>
        <w:tabs>
          <w:tab w:val="left" w:pos="3828"/>
          <w:tab w:val="left" w:pos="4253"/>
          <w:tab w:val="right" w:pos="9072"/>
        </w:tabs>
        <w:rPr>
          <w:u w:val="single"/>
        </w:rPr>
      </w:pPr>
      <w:r w:rsidRPr="00F52B77">
        <w:rPr>
          <w:u w:val="single"/>
        </w:rPr>
        <w:tab/>
      </w:r>
    </w:p>
    <w:p w:rsidR="00F52B77" w:rsidRPr="0008227B" w:rsidRDefault="00F52B77" w:rsidP="00E0664A">
      <w:pPr>
        <w:tabs>
          <w:tab w:val="left" w:pos="3261"/>
          <w:tab w:val="left" w:pos="4253"/>
          <w:tab w:val="right" w:pos="9072"/>
        </w:tabs>
        <w:rPr>
          <w:rFonts w:asciiTheme="majorHAnsi" w:eastAsiaTheme="majorEastAsia" w:hAnsiTheme="majorHAnsi" w:cstheme="majorBidi"/>
          <w:b/>
          <w:caps/>
          <w:spacing w:val="7"/>
          <w:szCs w:val="26"/>
          <w:u w:val="single"/>
        </w:rPr>
      </w:pPr>
      <w:bookmarkStart w:id="0" w:name="_GoBack"/>
      <w:bookmarkEnd w:id="0"/>
    </w:p>
    <w:sectPr w:rsidR="00F52B77" w:rsidRPr="0008227B" w:rsidSect="005577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10" w:right="1418" w:bottom="1701" w:left="1418" w:header="50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8F" w:rsidRDefault="00972A8F" w:rsidP="00C36F5B">
      <w:r>
        <w:separator/>
      </w:r>
    </w:p>
  </w:endnote>
  <w:endnote w:type="continuationSeparator" w:id="0">
    <w:p w:rsidR="00972A8F" w:rsidRDefault="00972A8F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6" w:rsidRDefault="000B5BBA">
    <w:pPr>
      <w:pStyle w:val="Fuzeile"/>
    </w:pPr>
    <w:r>
      <w:fldChar w:fldCharType="begin"/>
    </w:r>
    <w:r>
      <w:instrText xml:space="preserve"> FILENAME  </w:instrText>
    </w:r>
    <w:r>
      <w:fldChar w:fldCharType="separate"/>
    </w:r>
    <w:r w:rsidR="008A4AF9">
      <w:rPr>
        <w:noProof/>
      </w:rPr>
      <w:t>Abrechnung_Weiterbildung 2020-10-23.docx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6" w:rsidRDefault="00B44538">
    <w:pPr>
      <w:pStyle w:val="Fuzeile"/>
    </w:pPr>
    <w:r>
      <w:rPr>
        <w:noProof/>
      </w:rPr>
      <w:t>23.10.2020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8F" w:rsidRDefault="00972A8F" w:rsidP="00C36F5B">
      <w:r>
        <w:separator/>
      </w:r>
    </w:p>
  </w:footnote>
  <w:footnote w:type="continuationSeparator" w:id="0">
    <w:p w:rsidR="00972A8F" w:rsidRDefault="00972A8F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AD" w:rsidRPr="002C58AD" w:rsidRDefault="002C58AD">
    <w:pPr>
      <w:pStyle w:val="Kopfzeile"/>
      <w:rPr>
        <w:lang w:val="de-DE"/>
      </w:rPr>
    </w:pPr>
    <w:r>
      <w:rPr>
        <w:lang w:val="de-DE"/>
      </w:rPr>
      <w:t xml:space="preserve">Seite </w:t>
    </w:r>
    <w:r w:rsidR="00653E5F">
      <w:rPr>
        <w:lang w:val="de-DE"/>
      </w:rPr>
      <w:fldChar w:fldCharType="begin"/>
    </w:r>
    <w:r w:rsidR="00653E5F">
      <w:rPr>
        <w:lang w:val="de-DE"/>
      </w:rPr>
      <w:instrText xml:space="preserve"> PAGE  </w:instrText>
    </w:r>
    <w:r w:rsidR="00653E5F">
      <w:rPr>
        <w:lang w:val="de-DE"/>
      </w:rPr>
      <w:fldChar w:fldCharType="separate"/>
    </w:r>
    <w:r w:rsidR="00695DF3">
      <w:rPr>
        <w:noProof/>
        <w:lang w:val="de-DE"/>
      </w:rPr>
      <w:t>2</w:t>
    </w:r>
    <w:r w:rsidR="00653E5F">
      <w:rPr>
        <w:lang w:val="de-DE"/>
      </w:rPr>
      <w:fldChar w:fldCharType="end"/>
    </w:r>
    <w:r>
      <w:rPr>
        <w:lang w:val="de-DE"/>
      </w:rPr>
      <w:t xml:space="preserve"> / </w:t>
    </w:r>
    <w:r w:rsidR="00653E5F">
      <w:rPr>
        <w:lang w:val="de-DE"/>
      </w:rPr>
      <w:fldChar w:fldCharType="begin"/>
    </w:r>
    <w:r w:rsidR="00653E5F">
      <w:rPr>
        <w:lang w:val="de-DE"/>
      </w:rPr>
      <w:instrText xml:space="preserve"> NUMPAGES  </w:instrText>
    </w:r>
    <w:r w:rsidR="00653E5F">
      <w:rPr>
        <w:lang w:val="de-DE"/>
      </w:rPr>
      <w:fldChar w:fldCharType="separate"/>
    </w:r>
    <w:r w:rsidR="008A4AF9">
      <w:rPr>
        <w:noProof/>
        <w:lang w:val="de-DE"/>
      </w:rPr>
      <w:t>1</w:t>
    </w:r>
    <w:r w:rsidR="00653E5F">
      <w:rPr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AD" w:rsidRDefault="00F23A2F" w:rsidP="00D901BF">
    <w:pPr>
      <w:pStyle w:val="Kopfzeile"/>
      <w:spacing w:line="2240" w:lineRule="exact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7E05BD47" wp14:editId="31B5F6CE">
          <wp:simplePos x="0" y="0"/>
          <wp:positionH relativeFrom="page">
            <wp:posOffset>690995</wp:posOffset>
          </wp:positionH>
          <wp:positionV relativeFrom="page">
            <wp:posOffset>322118</wp:posOffset>
          </wp:positionV>
          <wp:extent cx="1703705" cy="933450"/>
          <wp:effectExtent l="0" t="0" r="0" b="0"/>
          <wp:wrapNone/>
          <wp:docPr id="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B090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A84AEC"/>
    <w:multiLevelType w:val="multilevel"/>
    <w:tmpl w:val="BFA46C68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1AC36352"/>
    <w:multiLevelType w:val="multilevel"/>
    <w:tmpl w:val="BFA46C68"/>
    <w:numStyleLink w:val="berschriftenListe"/>
  </w:abstractNum>
  <w:abstractNum w:abstractNumId="4" w15:restartNumberingAfterBreak="0">
    <w:nsid w:val="1CBD45B5"/>
    <w:multiLevelType w:val="multilevel"/>
    <w:tmpl w:val="ED1CD84C"/>
    <w:styleLink w:val="AufzhlungListe"/>
    <w:lvl w:ilvl="0">
      <w:start w:val="1"/>
      <w:numFmt w:val="bullet"/>
      <w:pStyle w:val="Aufzhlungszeichen"/>
      <w:lvlText w:val="–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850" w:hanging="17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1020" w:hanging="17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1190"/>
        </w:tabs>
        <w:ind w:left="1190" w:hanging="17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1360"/>
        </w:tabs>
        <w:ind w:left="1360" w:hanging="17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1530"/>
        </w:tabs>
        <w:ind w:left="1530" w:hanging="170"/>
      </w:pPr>
      <w:rPr>
        <w:rFonts w:ascii="Calibri" w:hAnsi="Calibri" w:hint="default"/>
      </w:rPr>
    </w:lvl>
  </w:abstractNum>
  <w:abstractNum w:abstractNumId="5" w15:restartNumberingAfterBreak="0">
    <w:nsid w:val="34AE2C7E"/>
    <w:multiLevelType w:val="multilevel"/>
    <w:tmpl w:val="ED1CD84C"/>
    <w:numStyleLink w:val="AufzhlungListe"/>
  </w:abstractNum>
  <w:abstractNum w:abstractNumId="6" w15:restartNumberingAfterBreak="0">
    <w:nsid w:val="4812305F"/>
    <w:multiLevelType w:val="multilevel"/>
    <w:tmpl w:val="ED1CD84C"/>
    <w:numStyleLink w:val="AufzhlungListe"/>
  </w:abstractNum>
  <w:abstractNum w:abstractNumId="7" w15:restartNumberingAfterBreak="0">
    <w:nsid w:val="5ECC02FC"/>
    <w:multiLevelType w:val="hybridMultilevel"/>
    <w:tmpl w:val="3814A8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6D01"/>
    <w:multiLevelType w:val="multilevel"/>
    <w:tmpl w:val="ED1CD84C"/>
    <w:numStyleLink w:val="AufzhlungListe"/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WaVrJJgpsJDkwzMO2fURuCOk7wxPOBWAADwyaTyBxQI+6+Ul7Vwo6n8LOLhi0mA0QuaOpzi6VcN3jTuLiYHnQ==" w:salt="0hnrnCPnAsZIkFd/IxtzK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8F"/>
    <w:rsid w:val="00024C94"/>
    <w:rsid w:val="0008227B"/>
    <w:rsid w:val="000B5BBA"/>
    <w:rsid w:val="000D14A5"/>
    <w:rsid w:val="00153F56"/>
    <w:rsid w:val="001549D8"/>
    <w:rsid w:val="001A0AC1"/>
    <w:rsid w:val="001B37BA"/>
    <w:rsid w:val="00236EF0"/>
    <w:rsid w:val="002B4D9B"/>
    <w:rsid w:val="002C58AD"/>
    <w:rsid w:val="00303C36"/>
    <w:rsid w:val="003679E0"/>
    <w:rsid w:val="003D2EF6"/>
    <w:rsid w:val="00407502"/>
    <w:rsid w:val="00424482"/>
    <w:rsid w:val="0042534E"/>
    <w:rsid w:val="00425DC4"/>
    <w:rsid w:val="004444CE"/>
    <w:rsid w:val="004C616C"/>
    <w:rsid w:val="004C644E"/>
    <w:rsid w:val="004C7A32"/>
    <w:rsid w:val="004F5F41"/>
    <w:rsid w:val="005237E9"/>
    <w:rsid w:val="00557782"/>
    <w:rsid w:val="005717E8"/>
    <w:rsid w:val="006074CC"/>
    <w:rsid w:val="00653E5F"/>
    <w:rsid w:val="00695DF3"/>
    <w:rsid w:val="006F1853"/>
    <w:rsid w:val="00760DB3"/>
    <w:rsid w:val="00782644"/>
    <w:rsid w:val="00793776"/>
    <w:rsid w:val="007A0CB7"/>
    <w:rsid w:val="007C3AE8"/>
    <w:rsid w:val="007D110F"/>
    <w:rsid w:val="007F5613"/>
    <w:rsid w:val="00882C70"/>
    <w:rsid w:val="008A4AF9"/>
    <w:rsid w:val="008A6416"/>
    <w:rsid w:val="008C1A0F"/>
    <w:rsid w:val="009531F1"/>
    <w:rsid w:val="009668AB"/>
    <w:rsid w:val="00966A33"/>
    <w:rsid w:val="00972A8F"/>
    <w:rsid w:val="00985224"/>
    <w:rsid w:val="00A06F4C"/>
    <w:rsid w:val="00A23B10"/>
    <w:rsid w:val="00A30538"/>
    <w:rsid w:val="00AA1CD9"/>
    <w:rsid w:val="00B44538"/>
    <w:rsid w:val="00B66308"/>
    <w:rsid w:val="00B71D23"/>
    <w:rsid w:val="00BD01E7"/>
    <w:rsid w:val="00BD0861"/>
    <w:rsid w:val="00BE1BAB"/>
    <w:rsid w:val="00C36F5B"/>
    <w:rsid w:val="00C7040F"/>
    <w:rsid w:val="00C93D27"/>
    <w:rsid w:val="00CD41C5"/>
    <w:rsid w:val="00CF63D2"/>
    <w:rsid w:val="00D040D8"/>
    <w:rsid w:val="00D20341"/>
    <w:rsid w:val="00D26F89"/>
    <w:rsid w:val="00D32284"/>
    <w:rsid w:val="00D63B83"/>
    <w:rsid w:val="00D72024"/>
    <w:rsid w:val="00D901BF"/>
    <w:rsid w:val="00DB3CAD"/>
    <w:rsid w:val="00DD1732"/>
    <w:rsid w:val="00DE09CD"/>
    <w:rsid w:val="00E0664A"/>
    <w:rsid w:val="00E34A87"/>
    <w:rsid w:val="00E42CEF"/>
    <w:rsid w:val="00E94C62"/>
    <w:rsid w:val="00EA4BB1"/>
    <w:rsid w:val="00F23A2F"/>
    <w:rsid w:val="00F33AA7"/>
    <w:rsid w:val="00F52B77"/>
    <w:rsid w:val="00FE0A84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027F7AA-74CB-4508-A66F-7C388A3F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416"/>
    <w:pPr>
      <w:spacing w:line="280" w:lineRule="atLeast"/>
    </w:pPr>
    <w:rPr>
      <w:spacing w:val="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040F"/>
    <w:pPr>
      <w:keepNext/>
      <w:keepLines/>
      <w:spacing w:after="280" w:line="360" w:lineRule="atLeast"/>
      <w:outlineLvl w:val="0"/>
    </w:pPr>
    <w:rPr>
      <w:rFonts w:asciiTheme="majorHAnsi" w:eastAsiaTheme="majorEastAsia" w:hAnsiTheme="majorHAnsi" w:cstheme="majorBidi"/>
      <w:b/>
      <w:caps/>
      <w:spacing w:val="1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224"/>
    <w:pPr>
      <w:keepNext/>
      <w:keepLines/>
      <w:outlineLvl w:val="1"/>
    </w:pPr>
    <w:rPr>
      <w:rFonts w:asciiTheme="majorHAnsi" w:eastAsiaTheme="majorEastAsia" w:hAnsiTheme="majorHAnsi" w:cstheme="majorBidi"/>
      <w:b/>
      <w:caps/>
      <w:spacing w:val="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6F4C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86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4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86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4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5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4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54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4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4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901BF"/>
    <w:pPr>
      <w:tabs>
        <w:tab w:val="center" w:pos="4536"/>
        <w:tab w:val="right" w:pos="9072"/>
      </w:tabs>
      <w:spacing w:line="22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901BF"/>
    <w:rPr>
      <w:spacing w:val="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303C36"/>
    <w:pPr>
      <w:tabs>
        <w:tab w:val="center" w:pos="4536"/>
        <w:tab w:val="right" w:pos="9072"/>
      </w:tabs>
      <w:spacing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03C36"/>
    <w:rPr>
      <w:spacing w:val="1"/>
      <w:sz w:val="16"/>
    </w:rPr>
  </w:style>
  <w:style w:type="paragraph" w:styleId="Aufzhlungszeichen">
    <w:name w:val="List Bullet"/>
    <w:basedOn w:val="Standard"/>
    <w:uiPriority w:val="99"/>
    <w:unhideWhenUsed/>
    <w:rsid w:val="00A06F4C"/>
    <w:pPr>
      <w:numPr>
        <w:numId w:val="8"/>
      </w:numPr>
    </w:pPr>
  </w:style>
  <w:style w:type="numbering" w:customStyle="1" w:styleId="AufzhlungListe">
    <w:name w:val="Aufzählung Liste"/>
    <w:uiPriority w:val="99"/>
    <w:rsid w:val="00A06F4C"/>
    <w:pPr>
      <w:numPr>
        <w:numId w:val="2"/>
      </w:numPr>
    </w:pPr>
  </w:style>
  <w:style w:type="numbering" w:customStyle="1" w:styleId="berschriftenListe">
    <w:name w:val="Überschriften Liste"/>
    <w:uiPriority w:val="99"/>
    <w:rsid w:val="008A6416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040F"/>
    <w:rPr>
      <w:rFonts w:asciiTheme="majorHAnsi" w:eastAsiaTheme="majorEastAsia" w:hAnsiTheme="majorHAnsi" w:cstheme="majorBidi"/>
      <w:b/>
      <w:caps/>
      <w:spacing w:val="1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5224"/>
    <w:rPr>
      <w:rFonts w:asciiTheme="majorHAnsi" w:eastAsiaTheme="majorEastAsia" w:hAnsiTheme="majorHAnsi" w:cstheme="majorBidi"/>
      <w:b/>
      <w:caps/>
      <w:spacing w:val="7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6F4C"/>
    <w:rPr>
      <w:rFonts w:asciiTheme="majorHAnsi" w:eastAsiaTheme="majorEastAsia" w:hAnsiTheme="majorHAnsi" w:cstheme="majorBidi"/>
      <w:b/>
      <w:spacing w:val="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00386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00386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0025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00254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klein811">
    <w:name w:val="Standard klein 8/11"/>
    <w:basedOn w:val="Standard"/>
    <w:qFormat/>
    <w:rsid w:val="008A6416"/>
    <w:pPr>
      <w:spacing w:line="220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8A6416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6416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972A8F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pacing w:val="0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2A8F"/>
    <w:rPr>
      <w:rFonts w:ascii="Arial" w:eastAsia="Calibri" w:hAnsi="Arial" w:cs="Calibri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72A8F"/>
    <w:rPr>
      <w:color w:val="808080"/>
    </w:rPr>
  </w:style>
  <w:style w:type="paragraph" w:customStyle="1" w:styleId="Arbeitsbereich">
    <w:name w:val="Arbeitsbereich"/>
    <w:basedOn w:val="Standard"/>
    <w:uiPriority w:val="1"/>
    <w:qFormat/>
    <w:rsid w:val="00972A8F"/>
    <w:pPr>
      <w:widowControl w:val="0"/>
      <w:tabs>
        <w:tab w:val="left" w:pos="1531"/>
        <w:tab w:val="left" w:pos="1871"/>
      </w:tabs>
      <w:autoSpaceDE w:val="0"/>
      <w:autoSpaceDN w:val="0"/>
      <w:spacing w:after="120" w:line="288" w:lineRule="auto"/>
      <w:ind w:left="1871" w:hanging="1871"/>
    </w:pPr>
    <w:rPr>
      <w:rFonts w:ascii="Arial" w:eastAsia="Calibri" w:hAnsi="Arial" w:cs="Calibri"/>
      <w:spacing w:val="0"/>
      <w:szCs w:val="22"/>
    </w:rPr>
  </w:style>
  <w:style w:type="paragraph" w:customStyle="1" w:styleId="FormularAngaben">
    <w:name w:val="Formular Angaben"/>
    <w:basedOn w:val="Standard"/>
    <w:qFormat/>
    <w:rsid w:val="00972A8F"/>
    <w:pPr>
      <w:tabs>
        <w:tab w:val="left" w:pos="2268"/>
        <w:tab w:val="left" w:pos="5103"/>
      </w:tabs>
      <w:spacing w:after="60" w:line="240" w:lineRule="auto"/>
      <w:ind w:left="2268" w:hanging="2268"/>
    </w:pPr>
    <w:rPr>
      <w:rFonts w:asciiTheme="majorHAnsi" w:eastAsia="Times New Roman" w:hAnsiTheme="majorHAnsi" w:cs="Times New Roman"/>
      <w:spacing w:val="0"/>
      <w:szCs w:val="24"/>
      <w:lang w:eastAsia="de-DE"/>
    </w:rPr>
  </w:style>
  <w:style w:type="paragraph" w:customStyle="1" w:styleId="FormularBemerkungenohneEinzug">
    <w:name w:val="Formular Bemerkungen ohne Einzug"/>
    <w:basedOn w:val="FormularAngaben"/>
    <w:qFormat/>
    <w:rsid w:val="00972A8F"/>
    <w:pPr>
      <w:tabs>
        <w:tab w:val="clear" w:pos="2268"/>
        <w:tab w:val="clear" w:pos="5103"/>
      </w:tabs>
      <w:ind w:left="0" w:firstLine="0"/>
    </w:pPr>
  </w:style>
  <w:style w:type="paragraph" w:customStyle="1" w:styleId="FormularAbsatzmitHkchen">
    <w:name w:val="Formular Absatz mit Häkchen"/>
    <w:basedOn w:val="FormularAngaben"/>
    <w:qFormat/>
    <w:rsid w:val="00793776"/>
    <w:pPr>
      <w:tabs>
        <w:tab w:val="clear" w:pos="2268"/>
        <w:tab w:val="clear" w:pos="5103"/>
        <w:tab w:val="left" w:pos="454"/>
      </w:tabs>
      <w:ind w:left="454" w:hanging="454"/>
    </w:pPr>
  </w:style>
  <w:style w:type="paragraph" w:customStyle="1" w:styleId="FormularUnterschriften">
    <w:name w:val="Formular Unterschriften"/>
    <w:basedOn w:val="Standard"/>
    <w:qFormat/>
    <w:rsid w:val="00793776"/>
    <w:pPr>
      <w:pBdr>
        <w:top w:val="single" w:sz="4" w:space="1" w:color="auto"/>
      </w:pBdr>
      <w:tabs>
        <w:tab w:val="left" w:pos="4536"/>
      </w:tabs>
      <w:spacing w:before="720" w:line="240" w:lineRule="auto"/>
    </w:pPr>
    <w:rPr>
      <w:rFonts w:ascii="Calibri" w:eastAsia="Times New Roman" w:hAnsi="Calibri" w:cs="Times New Roman"/>
      <w:i/>
      <w:spacing w:val="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538"/>
    <w:rPr>
      <w:rFonts w:ascii="Segoe UI" w:hAnsi="Segoe UI" w:cs="Segoe U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lgemein\Kirche%20praktisch\KirchePraktisch_Downlo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70C853513A42ADB18C14CB47574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DC9F4-C093-4647-A156-835897C1B629}"/>
      </w:docPartPr>
      <w:docPartBody>
        <w:p w:rsidR="009778ED" w:rsidRDefault="009778ED" w:rsidP="009778ED">
          <w:pPr>
            <w:pStyle w:val="1570C853513A42ADB18C14CB4757444C1"/>
          </w:pPr>
          <w:r w:rsidRPr="00C06AA2">
            <w:rPr>
              <w:rStyle w:val="Platzhaltertext"/>
              <w:rFonts w:ascii="Arial" w:eastAsiaTheme="minorEastAsia" w:hAnsi="Arial" w:cs="Arial"/>
            </w:rPr>
            <w:t>Ort und Datum</w:t>
          </w:r>
        </w:p>
      </w:docPartBody>
    </w:docPart>
    <w:docPart>
      <w:docPartPr>
        <w:name w:val="708BE44FC6214124BAF431852E59F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D390B-7C42-4AD3-89EF-3C12B44BB212}"/>
      </w:docPartPr>
      <w:docPartBody>
        <w:p w:rsidR="00000000" w:rsidRDefault="009778ED" w:rsidP="009778ED">
          <w:pPr>
            <w:pStyle w:val="708BE44FC6214124BAF431852E59F8B3"/>
          </w:pPr>
          <w:r w:rsidRPr="00501C18">
            <w:rPr>
              <w:rStyle w:val="Platzhaltertext"/>
              <w:rFonts w:cs="Arial"/>
            </w:rPr>
            <w:t>Vorname und Name</w:t>
          </w:r>
          <w:r>
            <w:rPr>
              <w:rStyle w:val="Platzhaltertext"/>
              <w:rFonts w:cs="Arial"/>
            </w:rPr>
            <w:t xml:space="preserve"> Kontoinhaber/-in</w:t>
          </w:r>
        </w:p>
      </w:docPartBody>
    </w:docPart>
    <w:docPart>
      <w:docPartPr>
        <w:name w:val="C03D930DCE094ACE89E2F44D5D2C2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299C4-DFB0-4F8B-97EA-9F10BB0EF1A4}"/>
      </w:docPartPr>
      <w:docPartBody>
        <w:p w:rsidR="00000000" w:rsidRDefault="009778ED" w:rsidP="009778ED">
          <w:pPr>
            <w:pStyle w:val="C03D930DCE094ACE89E2F44D5D2C2D60"/>
          </w:pPr>
          <w:r w:rsidRPr="007F682A">
            <w:rPr>
              <w:rStyle w:val="Platzhaltertext"/>
            </w:rPr>
            <w:t>IBAN</w:t>
          </w:r>
        </w:p>
      </w:docPartBody>
    </w:docPart>
    <w:docPart>
      <w:docPartPr>
        <w:name w:val="8FFF17F627294C7A87622793F1003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89179-8D16-49F6-BE0D-57A8BA4F1E39}"/>
      </w:docPartPr>
      <w:docPartBody>
        <w:p w:rsidR="00000000" w:rsidRDefault="009778ED" w:rsidP="009778ED">
          <w:pPr>
            <w:pStyle w:val="8FFF17F627294C7A87622793F100342C"/>
          </w:pPr>
          <w:r w:rsidRPr="00FC38E0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4D00ACAAA7674FA8BF51078908AE9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0E8A3-651A-41F5-B31E-EC74CE3F5478}"/>
      </w:docPartPr>
      <w:docPartBody>
        <w:p w:rsidR="00000000" w:rsidRDefault="009778ED" w:rsidP="009778ED">
          <w:pPr>
            <w:pStyle w:val="4D00ACAAA7674FA8BF51078908AE9328"/>
          </w:pPr>
          <w:r w:rsidRPr="00FC38E0">
            <w:rPr>
              <w:rStyle w:val="Platzhaltertext"/>
              <w:rFonts w:ascii="Arial" w:hAnsi="Arial" w:cs="Arial"/>
            </w:rPr>
            <w:t>Betrag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1B"/>
    <w:rsid w:val="00395B1B"/>
    <w:rsid w:val="009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78ED"/>
    <w:rPr>
      <w:color w:val="808080"/>
    </w:rPr>
  </w:style>
  <w:style w:type="paragraph" w:customStyle="1" w:styleId="0BAC1EEC7B674016B60E43CC935F1AAF">
    <w:name w:val="0BAC1EEC7B674016B60E43CC935F1AAF"/>
    <w:rsid w:val="00395B1B"/>
  </w:style>
  <w:style w:type="paragraph" w:customStyle="1" w:styleId="C1F093D8885B47D3ACF5ED92A93891F5">
    <w:name w:val="C1F093D8885B47D3ACF5ED92A93891F5"/>
    <w:rsid w:val="00395B1B"/>
  </w:style>
  <w:style w:type="paragraph" w:customStyle="1" w:styleId="91A0ED0FF41C401786E317D6F6B29013">
    <w:name w:val="91A0ED0FF41C401786E317D6F6B29013"/>
    <w:rsid w:val="00395B1B"/>
  </w:style>
  <w:style w:type="paragraph" w:customStyle="1" w:styleId="CCA57C9BC2DF468DB60F19A61FB8354E">
    <w:name w:val="CCA57C9BC2DF468DB60F19A61FB8354E"/>
    <w:rsid w:val="00395B1B"/>
  </w:style>
  <w:style w:type="paragraph" w:customStyle="1" w:styleId="446EBCED3D144E58B18524AB4B7B09BE">
    <w:name w:val="446EBCED3D144E58B18524AB4B7B09BE"/>
    <w:rsid w:val="00395B1B"/>
  </w:style>
  <w:style w:type="paragraph" w:customStyle="1" w:styleId="3DBB99B5216A4C43B48B9E630E6091CC">
    <w:name w:val="3DBB99B5216A4C43B48B9E630E6091CC"/>
    <w:rsid w:val="00395B1B"/>
  </w:style>
  <w:style w:type="paragraph" w:customStyle="1" w:styleId="F1A4619AFB3947BE812B4B3428044BE9">
    <w:name w:val="F1A4619AFB3947BE812B4B3428044BE9"/>
    <w:rsid w:val="00395B1B"/>
  </w:style>
  <w:style w:type="paragraph" w:customStyle="1" w:styleId="24FC836532314A3094611DD644B94909">
    <w:name w:val="24FC836532314A3094611DD644B94909"/>
    <w:rsid w:val="00395B1B"/>
  </w:style>
  <w:style w:type="paragraph" w:customStyle="1" w:styleId="1F2EEFB9672A42A9ACADDC1BAE07D059">
    <w:name w:val="1F2EEFB9672A42A9ACADDC1BAE07D059"/>
    <w:rsid w:val="00395B1B"/>
  </w:style>
  <w:style w:type="paragraph" w:customStyle="1" w:styleId="AC4332694C91448AB74199593C143529">
    <w:name w:val="AC4332694C91448AB74199593C143529"/>
    <w:rsid w:val="00395B1B"/>
  </w:style>
  <w:style w:type="paragraph" w:customStyle="1" w:styleId="86AF97A1FB5E450EAE245202DF1EADBA">
    <w:name w:val="86AF97A1FB5E450EAE245202DF1EADBA"/>
    <w:rsid w:val="00395B1B"/>
  </w:style>
  <w:style w:type="paragraph" w:customStyle="1" w:styleId="2EE37C17BBF94CE68EEC4E6F16D79B6C">
    <w:name w:val="2EE37C17BBF94CE68EEC4E6F16D79B6C"/>
    <w:rsid w:val="00395B1B"/>
  </w:style>
  <w:style w:type="paragraph" w:customStyle="1" w:styleId="60E80F90183B47799B9900957C3809A3">
    <w:name w:val="60E80F90183B47799B9900957C3809A3"/>
    <w:rsid w:val="00395B1B"/>
  </w:style>
  <w:style w:type="paragraph" w:customStyle="1" w:styleId="30DCBD38C64146B997B20F6963EAF125">
    <w:name w:val="30DCBD38C64146B997B20F6963EAF125"/>
    <w:rsid w:val="00395B1B"/>
  </w:style>
  <w:style w:type="paragraph" w:customStyle="1" w:styleId="659CD9BCAC214DFDAE6BD0C846D87D2B">
    <w:name w:val="659CD9BCAC214DFDAE6BD0C846D87D2B"/>
    <w:rsid w:val="00395B1B"/>
  </w:style>
  <w:style w:type="paragraph" w:customStyle="1" w:styleId="5005E1EDC46941029825F92D3EAC05DA">
    <w:name w:val="5005E1EDC46941029825F92D3EAC05DA"/>
    <w:rsid w:val="00395B1B"/>
  </w:style>
  <w:style w:type="paragraph" w:customStyle="1" w:styleId="295C6B19CE7A4315AFD4C9B231B18739">
    <w:name w:val="295C6B19CE7A4315AFD4C9B231B18739"/>
    <w:rsid w:val="00395B1B"/>
  </w:style>
  <w:style w:type="paragraph" w:customStyle="1" w:styleId="1570C853513A42ADB18C14CB4757444C">
    <w:name w:val="1570C853513A42ADB18C14CB4757444C"/>
    <w:rsid w:val="00395B1B"/>
  </w:style>
  <w:style w:type="paragraph" w:customStyle="1" w:styleId="817F7A9472ED4F00A95F155728A433FA">
    <w:name w:val="817F7A9472ED4F00A95F155728A433FA"/>
    <w:rsid w:val="00395B1B"/>
  </w:style>
  <w:style w:type="paragraph" w:customStyle="1" w:styleId="BD85B91A6511429183B674F0E70314E8">
    <w:name w:val="BD85B91A6511429183B674F0E70314E8"/>
    <w:rsid w:val="00395B1B"/>
  </w:style>
  <w:style w:type="paragraph" w:customStyle="1" w:styleId="416FC3DB466B4AF5B376636D0C0588AB">
    <w:name w:val="416FC3DB466B4AF5B376636D0C0588AB"/>
    <w:rsid w:val="009778ED"/>
  </w:style>
  <w:style w:type="paragraph" w:customStyle="1" w:styleId="2AFF327F4F374A0A8D9AF84927C417F8">
    <w:name w:val="2AFF327F4F374A0A8D9AF84927C417F8"/>
    <w:rsid w:val="009778ED"/>
  </w:style>
  <w:style w:type="paragraph" w:customStyle="1" w:styleId="0BAC1EEC7B674016B60E43CC935F1AAF1">
    <w:name w:val="0BAC1EEC7B674016B60E43CC935F1AAF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C1F093D8885B47D3ACF5ED92A93891F51">
    <w:name w:val="C1F093D8885B47D3ACF5ED92A93891F5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91A0ED0FF41C401786E317D6F6B290131">
    <w:name w:val="91A0ED0FF41C401786E317D6F6B29013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CCA57C9BC2DF468DB60F19A61FB8354E1">
    <w:name w:val="CCA57C9BC2DF468DB60F19A61FB8354E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446EBCED3D144E58B18524AB4B7B09BE1">
    <w:name w:val="446EBCED3D144E58B18524AB4B7B09BE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2AFF327F4F374A0A8D9AF84927C417F81">
    <w:name w:val="2AFF327F4F374A0A8D9AF84927C417F8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3DBB99B5216A4C43B48B9E630E6091CC1">
    <w:name w:val="3DBB99B5216A4C43B48B9E630E6091CC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F1A4619AFB3947BE812B4B3428044BE91">
    <w:name w:val="F1A4619AFB3947BE812B4B3428044BE9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1F2EEFB9672A42A9ACADDC1BAE07D0591">
    <w:name w:val="1F2EEFB9672A42A9ACADDC1BAE07D059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817F7A9472ED4F00A95F155728A433FA1">
    <w:name w:val="817F7A9472ED4F00A95F155728A433FA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BD85B91A6511429183B674F0E70314E81">
    <w:name w:val="BD85B91A6511429183B674F0E70314E8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2EE37C17BBF94CE68EEC4E6F16D79B6C1">
    <w:name w:val="2EE37C17BBF94CE68EEC4E6F16D79B6C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60E80F90183B47799B9900957C3809A31">
    <w:name w:val="60E80F90183B47799B9900957C3809A3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30DCBD38C64146B997B20F6963EAF1251">
    <w:name w:val="30DCBD38C64146B997B20F6963EAF125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659CD9BCAC214DFDAE6BD0C846D87D2B1">
    <w:name w:val="659CD9BCAC214DFDAE6BD0C846D87D2B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5005E1EDC46941029825F92D3EAC05DA1">
    <w:name w:val="5005E1EDC46941029825F92D3EAC05DA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1570C853513A42ADB18C14CB4757444C1">
    <w:name w:val="1570C853513A42ADB18C14CB4757444C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32A20A8D040349579846C14A375BE1A4">
    <w:name w:val="32A20A8D040349579846C14A375BE1A4"/>
    <w:rsid w:val="009778ED"/>
  </w:style>
  <w:style w:type="paragraph" w:customStyle="1" w:styleId="869814F7056F4FCA8C7AD461A7208740">
    <w:name w:val="869814F7056F4FCA8C7AD461A7208740"/>
    <w:rsid w:val="009778ED"/>
  </w:style>
  <w:style w:type="paragraph" w:customStyle="1" w:styleId="708BE44FC6214124BAF431852E59F8B3">
    <w:name w:val="708BE44FC6214124BAF431852E59F8B3"/>
    <w:rsid w:val="009778ED"/>
  </w:style>
  <w:style w:type="paragraph" w:customStyle="1" w:styleId="C03D930DCE094ACE89E2F44D5D2C2D60">
    <w:name w:val="C03D930DCE094ACE89E2F44D5D2C2D60"/>
    <w:rsid w:val="009778ED"/>
  </w:style>
  <w:style w:type="paragraph" w:customStyle="1" w:styleId="8FFF17F627294C7A87622793F100342C">
    <w:name w:val="8FFF17F627294C7A87622793F100342C"/>
    <w:rsid w:val="009778ED"/>
  </w:style>
  <w:style w:type="paragraph" w:customStyle="1" w:styleId="4D00ACAAA7674FA8BF51078908AE9328">
    <w:name w:val="4D00ACAAA7674FA8BF51078908AE9328"/>
    <w:rsid w:val="0097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Graubünden reformiert Color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4C88"/>
      </a:accent1>
      <a:accent2>
        <a:srgbClr val="6E6E6E"/>
      </a:accent2>
      <a:accent3>
        <a:srgbClr val="ED7D31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Graubünden reformiert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0247-7706-4A0F-955C-87AD1E92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KirchePraktisch_Download.dotx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Ursina Hardegger</dc:creator>
  <cp:keywords/>
  <dc:description/>
  <cp:lastModifiedBy>Ursina Hardegger</cp:lastModifiedBy>
  <cp:revision>5</cp:revision>
  <cp:lastPrinted>2020-10-23T16:25:00Z</cp:lastPrinted>
  <dcterms:created xsi:type="dcterms:W3CDTF">2020-10-23T16:17:00Z</dcterms:created>
  <dcterms:modified xsi:type="dcterms:W3CDTF">2020-10-23T16:32:00Z</dcterms:modified>
</cp:coreProperties>
</file>