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F" w:rsidRDefault="00E0664A" w:rsidP="00A06F4C">
      <w:pPr>
        <w:pStyle w:val="berschrift1"/>
      </w:pPr>
      <w:r>
        <w:t>Abrechnung Supervision</w:t>
      </w:r>
    </w:p>
    <w:p w:rsidR="00E0664A" w:rsidRDefault="00E0664A" w:rsidP="00E0664A">
      <w:r>
        <w:t>Gesuch um einen Beitrag aus dem persönlichen Weiterbildungskonto gemäss KGS 952 Art. 6.</w:t>
      </w:r>
    </w:p>
    <w:p w:rsidR="00972A8F" w:rsidRDefault="00E0664A" w:rsidP="00E0664A">
      <w:r>
        <w:t xml:space="preserve">Einreichen bis spätestens </w:t>
      </w:r>
      <w:r w:rsidRPr="00E0664A">
        <w:rPr>
          <w:b/>
        </w:rPr>
        <w:t>30 Tage nach Abschluss der Supervision</w:t>
      </w:r>
      <w:r>
        <w:t xml:space="preserve"> beim Kirchenratssekretariat (info@gr-ref.ch).</w:t>
      </w:r>
    </w:p>
    <w:p w:rsidR="00972A8F" w:rsidRDefault="00972A8F" w:rsidP="00793776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</w:p>
    <w:p w:rsidR="00972A8F" w:rsidRDefault="00E0664A" w:rsidP="00A06F4C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  <w:r>
        <w:rPr>
          <w:rFonts w:asciiTheme="majorHAnsi" w:eastAsiaTheme="majorEastAsia" w:hAnsiTheme="majorHAnsi" w:cstheme="majorBidi"/>
          <w:b/>
          <w:caps/>
          <w:spacing w:val="7"/>
          <w:szCs w:val="26"/>
        </w:rPr>
        <w:t>Angaben zur Person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972A8F" w:rsidTr="00C93D27">
        <w:trPr>
          <w:trHeight w:val="964"/>
        </w:trPr>
        <w:tc>
          <w:tcPr>
            <w:tcW w:w="4536" w:type="dxa"/>
          </w:tcPr>
          <w:sdt>
            <w:sdtPr>
              <w:id w:val="-638491026"/>
              <w:placeholder>
                <w:docPart w:val="0BAC1EEC7B674016B60E43CC935F1AAF"/>
              </w:placeholder>
              <w:showingPlcHdr/>
              <w:text/>
            </w:sdtPr>
            <w:sdtEndPr/>
            <w:sdtContent>
              <w:p w:rsidR="00972A8F" w:rsidRPr="00501C18" w:rsidRDefault="00972A8F" w:rsidP="00793776">
                <w:r w:rsidRPr="00501C18">
                  <w:rPr>
                    <w:rStyle w:val="Platzhaltertext"/>
                    <w:rFonts w:cs="Arial"/>
                  </w:rPr>
                  <w:t>Vorname und Name</w:t>
                </w:r>
              </w:p>
            </w:sdtContent>
          </w:sdt>
          <w:sdt>
            <w:sdtPr>
              <w:id w:val="-546993703"/>
              <w:placeholder>
                <w:docPart w:val="C1F093D8885B47D3ACF5ED92A93891F5"/>
              </w:placeholder>
              <w:showingPlcHdr/>
              <w:text/>
            </w:sdtPr>
            <w:sdtEndPr/>
            <w:sdtContent>
              <w:p w:rsidR="00972A8F" w:rsidRPr="00501C18" w:rsidRDefault="00972A8F" w:rsidP="00793776">
                <w:r w:rsidRPr="00501C18">
                  <w:rPr>
                    <w:rStyle w:val="Platzhaltertext"/>
                    <w:rFonts w:cs="Arial"/>
                  </w:rPr>
                  <w:t>Strasse</w:t>
                </w:r>
              </w:p>
            </w:sdtContent>
          </w:sdt>
          <w:sdt>
            <w:sdtPr>
              <w:rPr>
                <w:rStyle w:val="Platzhaltertext"/>
              </w:rPr>
              <w:id w:val="1235811551"/>
              <w:placeholder>
                <w:docPart w:val="91A0ED0FF41C401786E317D6F6B29013"/>
              </w:placeholder>
              <w:showingPlcHdr/>
              <w15:color w:val="000000"/>
              <w:text/>
            </w:sdtPr>
            <w:sdtEndPr>
              <w:rPr>
                <w:rStyle w:val="Platzhaltertext"/>
              </w:rPr>
            </w:sdtEndPr>
            <w:sdtContent>
              <w:p w:rsidR="00972A8F" w:rsidRPr="001F2D79" w:rsidRDefault="00972A8F" w:rsidP="00793776">
                <w:pPr>
                  <w:rPr>
                    <w:rFonts w:ascii="Calibri" w:hAnsi="Calibri"/>
                  </w:rPr>
                </w:pPr>
                <w:r w:rsidRPr="001F2D79">
                  <w:rPr>
                    <w:rStyle w:val="Platzhaltertext"/>
                  </w:rPr>
                  <w:t>PLZ Ort</w:t>
                </w:r>
              </w:p>
            </w:sdtContent>
          </w:sdt>
        </w:tc>
        <w:tc>
          <w:tcPr>
            <w:tcW w:w="4395" w:type="dxa"/>
          </w:tcPr>
          <w:sdt>
            <w:sdtPr>
              <w:id w:val="1392391078"/>
              <w:placeholder>
                <w:docPart w:val="CCA57C9BC2DF468DB60F19A61FB8354E"/>
              </w:placeholder>
              <w:showingPlcHdr/>
              <w:text/>
            </w:sdtPr>
            <w:sdtEndPr/>
            <w:sdtContent>
              <w:p w:rsidR="00972A8F" w:rsidRPr="0060576E" w:rsidRDefault="00972A8F" w:rsidP="00793776">
                <w:r w:rsidRPr="00C06AA2">
                  <w:rPr>
                    <w:rStyle w:val="Platzhaltertext"/>
                    <w:rFonts w:cs="Arial"/>
                  </w:rPr>
                  <w:t>Emailadresse</w:t>
                </w:r>
              </w:p>
            </w:sdtContent>
          </w:sdt>
          <w:sdt>
            <w:sdtPr>
              <w:rPr>
                <w:rStyle w:val="Platzhaltertext"/>
              </w:rPr>
              <w:id w:val="-628168253"/>
              <w:placeholder>
                <w:docPart w:val="446EBCED3D144E58B18524AB4B7B09BE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972A8F" w:rsidRPr="00C06AA2" w:rsidRDefault="00972A8F" w:rsidP="00793776">
                <w:pPr>
                  <w:rPr>
                    <w:rStyle w:val="Platzhaltertext"/>
                  </w:rPr>
                </w:pPr>
                <w:r w:rsidRPr="00C06AA2">
                  <w:rPr>
                    <w:rStyle w:val="Platzhaltertext"/>
                  </w:rPr>
                  <w:t>Telefonnummer</w:t>
                </w:r>
              </w:p>
            </w:sdtContent>
          </w:sdt>
          <w:sdt>
            <w:sdtPr>
              <w:rPr>
                <w:rStyle w:val="Platzhaltertext"/>
              </w:rPr>
              <w:id w:val="1384363611"/>
              <w:placeholder>
                <w:docPart w:val="2AFF327F4F374A0A8D9AF84927C417F8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E0664A" w:rsidRDefault="00E0664A" w:rsidP="00E0664A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IBAN</w:t>
                </w:r>
              </w:p>
            </w:sdtContent>
          </w:sdt>
          <w:p w:rsidR="00972A8F" w:rsidRPr="00C06AA2" w:rsidRDefault="00972A8F" w:rsidP="00793776"/>
        </w:tc>
      </w:tr>
    </w:tbl>
    <w:p w:rsidR="00972A8F" w:rsidRPr="00793776" w:rsidRDefault="00972A8F" w:rsidP="00C93D27">
      <w:pPr>
        <w:tabs>
          <w:tab w:val="left" w:pos="2552"/>
          <w:tab w:val="left" w:pos="5103"/>
        </w:tabs>
        <w:rPr>
          <w:i/>
        </w:rPr>
      </w:pPr>
      <w:proofErr w:type="gramStart"/>
      <w:r w:rsidRPr="00793776">
        <w:rPr>
          <w:i/>
        </w:rPr>
        <w:t>angestellt</w:t>
      </w:r>
      <w:proofErr w:type="gramEnd"/>
      <w:r w:rsidRPr="00793776">
        <w:rPr>
          <w:i/>
        </w:rPr>
        <w:t xml:space="preserve"> als</w:t>
      </w:r>
      <w:r w:rsidRPr="00793776">
        <w:rPr>
          <w:i/>
        </w:rPr>
        <w:tab/>
        <w:t>Anstellungsprozente</w:t>
      </w:r>
      <w:r w:rsidRPr="00793776">
        <w:rPr>
          <w:i/>
        </w:rPr>
        <w:tab/>
        <w:t>Kirchgemeinde, Arbeitgeber/-in</w:t>
      </w:r>
    </w:p>
    <w:sdt>
      <w:sdtPr>
        <w:id w:val="-937443628"/>
        <w:placeholder>
          <w:docPart w:val="3DBB99B5216A4C43B48B9E630E6091CC"/>
        </w:placeholder>
        <w:showingPlcHdr/>
      </w:sdtPr>
      <w:sdtEndPr/>
      <w:sdtContent>
        <w:p w:rsidR="00972A8F" w:rsidRPr="00C06AA2" w:rsidRDefault="00972A8F" w:rsidP="00C93D27">
          <w:pPr>
            <w:tabs>
              <w:tab w:val="left" w:pos="2552"/>
              <w:tab w:val="left" w:pos="5103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sdtContent>
    </w:sdt>
    <w:sdt>
      <w:sdtPr>
        <w:id w:val="1983806984"/>
        <w:placeholder>
          <w:docPart w:val="F1A4619AFB3947BE812B4B3428044BE9"/>
        </w:placeholder>
        <w:showingPlcHdr/>
      </w:sdtPr>
      <w:sdtEndPr/>
      <w:sdtContent>
        <w:p w:rsidR="00972A8F" w:rsidRPr="00C06AA2" w:rsidRDefault="00972A8F" w:rsidP="00C93D27">
          <w:pPr>
            <w:tabs>
              <w:tab w:val="left" w:pos="2552"/>
              <w:tab w:val="left" w:pos="5103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sdtContent>
    </w:sdt>
    <w:sdt>
      <w:sdtPr>
        <w:id w:val="1240440867"/>
        <w:placeholder>
          <w:docPart w:val="1F2EEFB9672A42A9ACADDC1BAE07D059"/>
        </w:placeholder>
        <w:showingPlcHdr/>
      </w:sdtPr>
      <w:sdtEndPr/>
      <w:sdtContent>
        <w:p w:rsidR="00972A8F" w:rsidRPr="00C06AA2" w:rsidRDefault="00972A8F" w:rsidP="00C93D27">
          <w:pPr>
            <w:tabs>
              <w:tab w:val="left" w:pos="2552"/>
              <w:tab w:val="left" w:pos="5103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sdtContent>
    </w:sdt>
    <w:p w:rsidR="00972A8F" w:rsidRDefault="00972A8F" w:rsidP="00793776">
      <w:pPr>
        <w:tabs>
          <w:tab w:val="left" w:pos="1560"/>
          <w:tab w:val="left" w:pos="3828"/>
        </w:tabs>
      </w:pPr>
    </w:p>
    <w:p w:rsidR="00E0664A" w:rsidRPr="00F41C0F" w:rsidRDefault="00E0664A" w:rsidP="00E0664A">
      <w:pPr>
        <w:pStyle w:val="berschrift2"/>
      </w:pPr>
      <w:r w:rsidRPr="00F41C0F">
        <w:t>Kosten</w:t>
      </w:r>
    </w:p>
    <w:p w:rsidR="00E0664A" w:rsidRPr="00F41C0F" w:rsidRDefault="00E0664A" w:rsidP="00E0664A">
      <w:pPr>
        <w:rPr>
          <w:b/>
        </w:rPr>
      </w:pPr>
      <w:r w:rsidRPr="00F41C0F">
        <w:t xml:space="preserve">Die Kosten für die </w:t>
      </w:r>
      <w:r>
        <w:t>Supervision</w:t>
      </w:r>
      <w:r w:rsidRPr="00F41C0F">
        <w:t xml:space="preserve"> betrugen total CHF </w:t>
      </w:r>
      <w:sdt>
        <w:sdtPr>
          <w:rPr>
            <w:b/>
          </w:rPr>
          <w:id w:val="613486934"/>
          <w:placeholder>
            <w:docPart w:val="32A20A8D040349579846C14A375BE1A4"/>
          </w:placeholder>
          <w:showingPlcHdr/>
          <w:text/>
        </w:sdtPr>
        <w:sdtEndPr/>
        <w:sdtContent>
          <w:r w:rsidRPr="00F41C0F">
            <w:rPr>
              <w:rStyle w:val="Platzhaltertext"/>
              <w:rFonts w:ascii="Arial" w:eastAsiaTheme="minorEastAsia" w:hAnsi="Arial" w:cs="Arial"/>
            </w:rPr>
            <w:t>Betrag</w:t>
          </w:r>
        </w:sdtContent>
      </w:sdt>
      <w:r>
        <w:t xml:space="preserve"> (Belege in Kopie beilegen).</w:t>
      </w:r>
    </w:p>
    <w:p w:rsidR="00E0664A" w:rsidRDefault="00E0664A" w:rsidP="00E0664A"/>
    <w:p w:rsidR="00E0664A" w:rsidRDefault="00E0664A" w:rsidP="00E0664A">
      <w:r>
        <w:t>Der Beitrag erfolgt</w:t>
      </w:r>
    </w:p>
    <w:p w:rsidR="00E0664A" w:rsidRPr="00C06AA2" w:rsidRDefault="00270E18" w:rsidP="00E0664A">
      <w:pPr>
        <w:tabs>
          <w:tab w:val="left" w:pos="426"/>
        </w:tabs>
      </w:pPr>
      <w:sdt>
        <w:sdtPr>
          <w:id w:val="-152731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64A">
            <w:rPr>
              <w:rFonts w:ascii="MS Gothic" w:eastAsia="MS Gothic" w:hAnsi="MS Gothic" w:hint="eastAsia"/>
            </w:rPr>
            <w:t>☐</w:t>
          </w:r>
        </w:sdtContent>
      </w:sdt>
      <w:r w:rsidR="00E0664A" w:rsidRPr="00C06AA2">
        <w:tab/>
      </w:r>
      <w:r w:rsidR="00E0664A">
        <w:t>über das persönliche Weiterbildungskonto,</w:t>
      </w:r>
    </w:p>
    <w:p w:rsidR="00E0664A" w:rsidRDefault="00270E18" w:rsidP="00E0664A">
      <w:pPr>
        <w:tabs>
          <w:tab w:val="left" w:pos="426"/>
        </w:tabs>
      </w:pPr>
      <w:sdt>
        <w:sdtPr>
          <w:id w:val="-65174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64A">
            <w:rPr>
              <w:rFonts w:ascii="MS Gothic" w:eastAsia="MS Gothic" w:hAnsi="MS Gothic" w:hint="eastAsia"/>
            </w:rPr>
            <w:t>☐</w:t>
          </w:r>
        </w:sdtContent>
      </w:sdt>
      <w:r w:rsidR="00E0664A" w:rsidRPr="00C06AA2">
        <w:tab/>
      </w:r>
      <w:r w:rsidR="00E0664A">
        <w:t>gemäss Regelung für Spezialseelsorge.</w:t>
      </w:r>
    </w:p>
    <w:p w:rsidR="00E0664A" w:rsidRPr="00F41C0F" w:rsidRDefault="00E0664A" w:rsidP="00E0664A"/>
    <w:p w:rsidR="00E0664A" w:rsidRPr="00F41C0F" w:rsidRDefault="00E0664A" w:rsidP="00E0664A"/>
    <w:p w:rsidR="00E0664A" w:rsidRPr="00F41C0F" w:rsidRDefault="00E0664A" w:rsidP="00E0664A">
      <w:pPr>
        <w:pStyle w:val="FormularAngaben"/>
        <w:tabs>
          <w:tab w:val="clear" w:pos="2268"/>
          <w:tab w:val="left" w:pos="2694"/>
        </w:tabs>
        <w:ind w:left="2835" w:hanging="2835"/>
        <w:rPr>
          <w:rFonts w:ascii="Arial" w:hAnsi="Arial" w:cs="Arial"/>
        </w:rPr>
      </w:pPr>
    </w:p>
    <w:p w:rsidR="00E0664A" w:rsidRPr="00F41C0F" w:rsidRDefault="00E0664A" w:rsidP="00E0664A">
      <w:pPr>
        <w:pStyle w:val="FormularAngaben"/>
        <w:tabs>
          <w:tab w:val="clear" w:pos="2268"/>
        </w:tabs>
        <w:spacing w:after="0"/>
        <w:ind w:left="0" w:firstLine="0"/>
        <w:rPr>
          <w:rFonts w:ascii="Arial" w:hAnsi="Arial" w:cs="Arial"/>
        </w:rPr>
      </w:pPr>
    </w:p>
    <w:p w:rsidR="00972A8F" w:rsidRPr="00C06AA2" w:rsidRDefault="00270E18" w:rsidP="00793776">
      <w:sdt>
        <w:sdtPr>
          <w:id w:val="1443727276"/>
          <w:placeholder>
            <w:docPart w:val="1570C853513A42ADB18C14CB4757444C"/>
          </w:placeholder>
          <w:showingPlcHdr/>
          <w:text/>
        </w:sdtPr>
        <w:sdtEndPr/>
        <w:sdtContent>
          <w:r w:rsidR="00972A8F" w:rsidRPr="00C06AA2">
            <w:rPr>
              <w:rStyle w:val="Platzhaltertext"/>
              <w:rFonts w:ascii="Arial" w:eastAsiaTheme="minorEastAsia" w:hAnsi="Arial" w:cs="Arial"/>
            </w:rPr>
            <w:t>Ort und Datum</w:t>
          </w:r>
        </w:sdtContent>
      </w:sdt>
    </w:p>
    <w:p w:rsidR="00793776" w:rsidRPr="00793776" w:rsidRDefault="00E0664A" w:rsidP="00B44538">
      <w:pPr>
        <w:tabs>
          <w:tab w:val="left" w:pos="425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Unterschrift Gesuchsteller/-in</w:t>
      </w:r>
    </w:p>
    <w:p w:rsidR="00B44538" w:rsidRDefault="00B44538" w:rsidP="00B44538"/>
    <w:p w:rsidR="00793776" w:rsidRPr="00E0664A" w:rsidRDefault="00B44538" w:rsidP="00E0664A">
      <w:pPr>
        <w:tabs>
          <w:tab w:val="left" w:pos="3828"/>
          <w:tab w:val="left" w:pos="4253"/>
          <w:tab w:val="right" w:pos="9072"/>
        </w:tabs>
        <w:rPr>
          <w:u w:val="single"/>
        </w:rPr>
      </w:pPr>
      <w:r w:rsidRPr="00F52B77">
        <w:rPr>
          <w:u w:val="single"/>
        </w:rPr>
        <w:tab/>
      </w:r>
    </w:p>
    <w:p w:rsidR="00F52B77" w:rsidRPr="0008227B" w:rsidRDefault="00F52B77" w:rsidP="00E0664A">
      <w:pPr>
        <w:tabs>
          <w:tab w:val="left" w:pos="3261"/>
          <w:tab w:val="left" w:pos="4253"/>
          <w:tab w:val="right" w:pos="9072"/>
        </w:tabs>
        <w:rPr>
          <w:rFonts w:asciiTheme="majorHAnsi" w:eastAsiaTheme="majorEastAsia" w:hAnsiTheme="majorHAnsi" w:cstheme="majorBidi"/>
          <w:b/>
          <w:caps/>
          <w:spacing w:val="7"/>
          <w:szCs w:val="26"/>
          <w:u w:val="single"/>
        </w:rPr>
      </w:pPr>
    </w:p>
    <w:sectPr w:rsidR="00F52B77" w:rsidRPr="0008227B" w:rsidSect="005577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0" w:right="1418" w:bottom="1701" w:left="1418" w:header="50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8F" w:rsidRDefault="00972A8F" w:rsidP="00C36F5B">
      <w:r>
        <w:separator/>
      </w:r>
    </w:p>
  </w:endnote>
  <w:endnote w:type="continuationSeparator" w:id="0">
    <w:p w:rsidR="00972A8F" w:rsidRDefault="00972A8F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0B5BBA">
    <w:pPr>
      <w:pStyle w:val="Fuzeile"/>
    </w:pPr>
    <w:fldSimple w:instr=" FILENAME  ">
      <w:r w:rsidR="00270E18">
        <w:rPr>
          <w:noProof/>
        </w:rPr>
        <w:t>Abrechnung_Supervision 2020-10-23.docx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B44538">
    <w:pPr>
      <w:pStyle w:val="Fuzeile"/>
    </w:pPr>
    <w:r>
      <w:rPr>
        <w:noProof/>
      </w:rPr>
      <w:t>23.10.2020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8F" w:rsidRDefault="00972A8F" w:rsidP="00C36F5B">
      <w:r>
        <w:separator/>
      </w:r>
    </w:p>
  </w:footnote>
  <w:footnote w:type="continuationSeparator" w:id="0">
    <w:p w:rsidR="00972A8F" w:rsidRDefault="00972A8F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Pr="002C58AD" w:rsidRDefault="002C58AD">
    <w:pPr>
      <w:pStyle w:val="Kopfzeile"/>
      <w:rPr>
        <w:lang w:val="de-DE"/>
      </w:rPr>
    </w:pPr>
    <w:r>
      <w:rPr>
        <w:lang w:val="de-DE"/>
      </w:rPr>
      <w:t xml:space="preserve">Seite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PAGE  </w:instrText>
    </w:r>
    <w:r w:rsidR="00653E5F">
      <w:rPr>
        <w:lang w:val="de-DE"/>
      </w:rPr>
      <w:fldChar w:fldCharType="separate"/>
    </w:r>
    <w:r w:rsidR="00E0664A">
      <w:rPr>
        <w:noProof/>
        <w:lang w:val="de-DE"/>
      </w:rPr>
      <w:t>2</w:t>
    </w:r>
    <w:r w:rsidR="00653E5F">
      <w:rPr>
        <w:lang w:val="de-DE"/>
      </w:rPr>
      <w:fldChar w:fldCharType="end"/>
    </w:r>
    <w:r>
      <w:rPr>
        <w:lang w:val="de-DE"/>
      </w:rPr>
      <w:t xml:space="preserve"> /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NUMPAGES  </w:instrText>
    </w:r>
    <w:r w:rsidR="00653E5F">
      <w:rPr>
        <w:lang w:val="de-DE"/>
      </w:rPr>
      <w:fldChar w:fldCharType="separate"/>
    </w:r>
    <w:r w:rsidR="00270E18">
      <w:rPr>
        <w:noProof/>
        <w:lang w:val="de-DE"/>
      </w:rPr>
      <w:t>1</w:t>
    </w:r>
    <w:r w:rsidR="00653E5F"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Default="00F23A2F" w:rsidP="00D901BF">
    <w:pPr>
      <w:pStyle w:val="Kopfzeile"/>
      <w:spacing w:line="2240" w:lineRule="exact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E05BD47" wp14:editId="31B5F6CE">
          <wp:simplePos x="0" y="0"/>
          <wp:positionH relativeFrom="page">
            <wp:posOffset>690995</wp:posOffset>
          </wp:positionH>
          <wp:positionV relativeFrom="page">
            <wp:posOffset>322118</wp:posOffset>
          </wp:positionV>
          <wp:extent cx="1703705" cy="933450"/>
          <wp:effectExtent l="0" t="0" r="0" b="0"/>
          <wp:wrapNone/>
          <wp:docPr id="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B090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A84AEC"/>
    <w:multiLevelType w:val="multilevel"/>
    <w:tmpl w:val="BFA46C6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1AC36352"/>
    <w:multiLevelType w:val="multilevel"/>
    <w:tmpl w:val="BFA46C68"/>
    <w:numStyleLink w:val="berschriftenListe"/>
  </w:abstractNum>
  <w:abstractNum w:abstractNumId="4" w15:restartNumberingAfterBreak="0">
    <w:nsid w:val="1CBD45B5"/>
    <w:multiLevelType w:val="multilevel"/>
    <w:tmpl w:val="ED1CD84C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Calibri" w:hAnsi="Calibri" w:hint="default"/>
      </w:rPr>
    </w:lvl>
  </w:abstractNum>
  <w:abstractNum w:abstractNumId="5" w15:restartNumberingAfterBreak="0">
    <w:nsid w:val="34AE2C7E"/>
    <w:multiLevelType w:val="multilevel"/>
    <w:tmpl w:val="ED1CD84C"/>
    <w:numStyleLink w:val="AufzhlungListe"/>
  </w:abstractNum>
  <w:abstractNum w:abstractNumId="6" w15:restartNumberingAfterBreak="0">
    <w:nsid w:val="4812305F"/>
    <w:multiLevelType w:val="multilevel"/>
    <w:tmpl w:val="ED1CD84C"/>
    <w:numStyleLink w:val="AufzhlungListe"/>
  </w:abstractNum>
  <w:abstractNum w:abstractNumId="7" w15:restartNumberingAfterBreak="0">
    <w:nsid w:val="7E386D01"/>
    <w:multiLevelType w:val="multilevel"/>
    <w:tmpl w:val="ED1CD84C"/>
    <w:numStyleLink w:val="AufzhlungListe"/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5Fz+kqpxvmWLPcBpuxa43LNTG/gNxwdSoGXbDcqZ0eKirGiu6exM1+/TrLqvN3iJjec+1UrqcsIh73RiR2KNA==" w:salt="A1xEM8OONKuuOfJZb6xlh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8F"/>
    <w:rsid w:val="00024C94"/>
    <w:rsid w:val="0008227B"/>
    <w:rsid w:val="000B5BBA"/>
    <w:rsid w:val="000D14A5"/>
    <w:rsid w:val="00153F56"/>
    <w:rsid w:val="001549D8"/>
    <w:rsid w:val="001A0AC1"/>
    <w:rsid w:val="001B37BA"/>
    <w:rsid w:val="00236EF0"/>
    <w:rsid w:val="00270E18"/>
    <w:rsid w:val="002B4D9B"/>
    <w:rsid w:val="002C58AD"/>
    <w:rsid w:val="00303C36"/>
    <w:rsid w:val="003679E0"/>
    <w:rsid w:val="003D2EF6"/>
    <w:rsid w:val="00407502"/>
    <w:rsid w:val="00424482"/>
    <w:rsid w:val="0042534E"/>
    <w:rsid w:val="00425DC4"/>
    <w:rsid w:val="004444CE"/>
    <w:rsid w:val="004C616C"/>
    <w:rsid w:val="004C644E"/>
    <w:rsid w:val="004C7A32"/>
    <w:rsid w:val="004F5F41"/>
    <w:rsid w:val="005237E9"/>
    <w:rsid w:val="00557782"/>
    <w:rsid w:val="005717E8"/>
    <w:rsid w:val="006074CC"/>
    <w:rsid w:val="00653E5F"/>
    <w:rsid w:val="006F1853"/>
    <w:rsid w:val="00760DB3"/>
    <w:rsid w:val="00782644"/>
    <w:rsid w:val="00793776"/>
    <w:rsid w:val="007A0CB7"/>
    <w:rsid w:val="007C3AE8"/>
    <w:rsid w:val="007D110F"/>
    <w:rsid w:val="007F5613"/>
    <w:rsid w:val="00882C70"/>
    <w:rsid w:val="008A6416"/>
    <w:rsid w:val="008C1A0F"/>
    <w:rsid w:val="009531F1"/>
    <w:rsid w:val="009668AB"/>
    <w:rsid w:val="00966A33"/>
    <w:rsid w:val="00972A8F"/>
    <w:rsid w:val="00985224"/>
    <w:rsid w:val="00A06F4C"/>
    <w:rsid w:val="00A23B10"/>
    <w:rsid w:val="00A30538"/>
    <w:rsid w:val="00AA1CD9"/>
    <w:rsid w:val="00B44538"/>
    <w:rsid w:val="00B66308"/>
    <w:rsid w:val="00B71D23"/>
    <w:rsid w:val="00BD01E7"/>
    <w:rsid w:val="00BD0861"/>
    <w:rsid w:val="00BE1BAB"/>
    <w:rsid w:val="00C36F5B"/>
    <w:rsid w:val="00C7040F"/>
    <w:rsid w:val="00C93D27"/>
    <w:rsid w:val="00D040D8"/>
    <w:rsid w:val="00D20341"/>
    <w:rsid w:val="00D26F89"/>
    <w:rsid w:val="00D32284"/>
    <w:rsid w:val="00D63B83"/>
    <w:rsid w:val="00D72024"/>
    <w:rsid w:val="00D901BF"/>
    <w:rsid w:val="00DB3CAD"/>
    <w:rsid w:val="00DE09CD"/>
    <w:rsid w:val="00E0664A"/>
    <w:rsid w:val="00E34A87"/>
    <w:rsid w:val="00E42CEF"/>
    <w:rsid w:val="00E94C62"/>
    <w:rsid w:val="00EA4BB1"/>
    <w:rsid w:val="00F23A2F"/>
    <w:rsid w:val="00F33AA7"/>
    <w:rsid w:val="00F52B77"/>
    <w:rsid w:val="00FE0A84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A027F7AA-74CB-4508-A66F-7C388A3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416"/>
    <w:pPr>
      <w:spacing w:line="280" w:lineRule="atLeast"/>
    </w:pPr>
    <w:rPr>
      <w:spacing w:val="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40F"/>
    <w:pPr>
      <w:keepNext/>
      <w:keepLines/>
      <w:spacing w:after="280" w:line="360" w:lineRule="atLeast"/>
      <w:outlineLvl w:val="0"/>
    </w:pPr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224"/>
    <w:pPr>
      <w:keepNext/>
      <w:keepLines/>
      <w:outlineLvl w:val="1"/>
    </w:pPr>
    <w:rPr>
      <w:rFonts w:asciiTheme="majorHAnsi" w:eastAsiaTheme="majorEastAsia" w:hAnsiTheme="majorHAnsi" w:cstheme="majorBidi"/>
      <w:b/>
      <w:caps/>
      <w:spacing w:val="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6F4C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86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4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5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4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4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4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901BF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901BF"/>
    <w:rPr>
      <w:spacing w:val="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03C36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03C36"/>
    <w:rPr>
      <w:spacing w:val="1"/>
      <w:sz w:val="16"/>
    </w:rPr>
  </w:style>
  <w:style w:type="paragraph" w:styleId="Aufzhlungszeichen">
    <w:name w:val="List Bullet"/>
    <w:basedOn w:val="Standard"/>
    <w:uiPriority w:val="99"/>
    <w:unhideWhenUsed/>
    <w:rsid w:val="00A06F4C"/>
    <w:pPr>
      <w:numPr>
        <w:numId w:val="8"/>
      </w:numPr>
    </w:pPr>
  </w:style>
  <w:style w:type="numbering" w:customStyle="1" w:styleId="AufzhlungListe">
    <w:name w:val="Aufzählung Liste"/>
    <w:uiPriority w:val="99"/>
    <w:rsid w:val="00A06F4C"/>
    <w:pPr>
      <w:numPr>
        <w:numId w:val="2"/>
      </w:numPr>
    </w:pPr>
  </w:style>
  <w:style w:type="numbering" w:customStyle="1" w:styleId="berschriftenListe">
    <w:name w:val="Überschriften Liste"/>
    <w:uiPriority w:val="99"/>
    <w:rsid w:val="008A6416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040F"/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224"/>
    <w:rPr>
      <w:rFonts w:asciiTheme="majorHAnsi" w:eastAsiaTheme="majorEastAsia" w:hAnsiTheme="majorHAnsi" w:cstheme="majorBidi"/>
      <w:b/>
      <w:caps/>
      <w:spacing w:val="7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6F4C"/>
    <w:rPr>
      <w:rFonts w:asciiTheme="majorHAnsi" w:eastAsiaTheme="majorEastAsia" w:hAnsiTheme="majorHAnsi" w:cstheme="majorBidi"/>
      <w:b/>
      <w:spacing w:val="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0386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025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klein811">
    <w:name w:val="Standard klein 8/11"/>
    <w:basedOn w:val="Standard"/>
    <w:qFormat/>
    <w:rsid w:val="008A6416"/>
    <w:pPr>
      <w:spacing w:line="22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8A6416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6416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972A8F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pacing w:val="0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2A8F"/>
    <w:rPr>
      <w:rFonts w:ascii="Arial" w:eastAsia="Calibri" w:hAnsi="Arial" w:cs="Calibri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72A8F"/>
    <w:rPr>
      <w:color w:val="808080"/>
    </w:rPr>
  </w:style>
  <w:style w:type="paragraph" w:customStyle="1" w:styleId="Arbeitsbereich">
    <w:name w:val="Arbeitsbereich"/>
    <w:basedOn w:val="Standard"/>
    <w:uiPriority w:val="1"/>
    <w:qFormat/>
    <w:rsid w:val="00972A8F"/>
    <w:pPr>
      <w:widowControl w:val="0"/>
      <w:tabs>
        <w:tab w:val="left" w:pos="1531"/>
        <w:tab w:val="left" w:pos="1871"/>
      </w:tabs>
      <w:autoSpaceDE w:val="0"/>
      <w:autoSpaceDN w:val="0"/>
      <w:spacing w:after="120" w:line="288" w:lineRule="auto"/>
      <w:ind w:left="1871" w:hanging="1871"/>
    </w:pPr>
    <w:rPr>
      <w:rFonts w:ascii="Arial" w:eastAsia="Calibri" w:hAnsi="Arial" w:cs="Calibri"/>
      <w:spacing w:val="0"/>
      <w:szCs w:val="22"/>
    </w:rPr>
  </w:style>
  <w:style w:type="paragraph" w:customStyle="1" w:styleId="FormularAngaben">
    <w:name w:val="Formular Angaben"/>
    <w:basedOn w:val="Standard"/>
    <w:qFormat/>
    <w:rsid w:val="00972A8F"/>
    <w:pPr>
      <w:tabs>
        <w:tab w:val="left" w:pos="2268"/>
        <w:tab w:val="left" w:pos="5103"/>
      </w:tabs>
      <w:spacing w:after="60" w:line="240" w:lineRule="auto"/>
      <w:ind w:left="2268" w:hanging="2268"/>
    </w:pPr>
    <w:rPr>
      <w:rFonts w:asciiTheme="majorHAnsi" w:eastAsia="Times New Roman" w:hAnsiTheme="majorHAnsi" w:cs="Times New Roman"/>
      <w:spacing w:val="0"/>
      <w:szCs w:val="24"/>
      <w:lang w:eastAsia="de-DE"/>
    </w:rPr>
  </w:style>
  <w:style w:type="paragraph" w:customStyle="1" w:styleId="FormularBemerkungenohneEinzug">
    <w:name w:val="Formular Bemerkungen ohne Einzug"/>
    <w:basedOn w:val="FormularAngaben"/>
    <w:qFormat/>
    <w:rsid w:val="00972A8F"/>
    <w:pPr>
      <w:tabs>
        <w:tab w:val="clear" w:pos="2268"/>
        <w:tab w:val="clear" w:pos="5103"/>
      </w:tabs>
      <w:ind w:left="0" w:firstLine="0"/>
    </w:pPr>
  </w:style>
  <w:style w:type="paragraph" w:customStyle="1" w:styleId="FormularAbsatzmitHkchen">
    <w:name w:val="Formular Absatz mit Häkchen"/>
    <w:basedOn w:val="FormularAngaben"/>
    <w:qFormat/>
    <w:rsid w:val="00793776"/>
    <w:pPr>
      <w:tabs>
        <w:tab w:val="clear" w:pos="2268"/>
        <w:tab w:val="clear" w:pos="5103"/>
        <w:tab w:val="left" w:pos="454"/>
      </w:tabs>
      <w:ind w:left="454" w:hanging="454"/>
    </w:pPr>
  </w:style>
  <w:style w:type="paragraph" w:customStyle="1" w:styleId="FormularUnterschriften">
    <w:name w:val="Formular Unterschriften"/>
    <w:basedOn w:val="Standard"/>
    <w:qFormat/>
    <w:rsid w:val="00793776"/>
    <w:pPr>
      <w:pBdr>
        <w:top w:val="single" w:sz="4" w:space="1" w:color="auto"/>
      </w:pBdr>
      <w:tabs>
        <w:tab w:val="left" w:pos="4536"/>
      </w:tabs>
      <w:spacing w:before="720" w:line="240" w:lineRule="auto"/>
    </w:pPr>
    <w:rPr>
      <w:rFonts w:ascii="Calibri" w:eastAsia="Times New Roman" w:hAnsi="Calibri" w:cs="Times New Roman"/>
      <w:i/>
      <w:spacing w:val="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538"/>
    <w:rPr>
      <w:rFonts w:ascii="Segoe UI" w:hAnsi="Segoe UI" w:cs="Segoe U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gemein\Kirche%20praktisch\KirchePraktisch_Downlo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C1EEC7B674016B60E43CC935F1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CFE0B-358D-4B10-836A-8562D08BAF1A}"/>
      </w:docPartPr>
      <w:docPartBody>
        <w:p w:rsidR="009778ED" w:rsidRDefault="009778ED" w:rsidP="009778ED">
          <w:pPr>
            <w:pStyle w:val="0BAC1EEC7B674016B60E43CC935F1AAF1"/>
          </w:pPr>
          <w:r w:rsidRPr="00501C18">
            <w:rPr>
              <w:rStyle w:val="Platzhaltertext"/>
              <w:rFonts w:cs="Arial"/>
            </w:rPr>
            <w:t>Vorname und Name</w:t>
          </w:r>
        </w:p>
      </w:docPartBody>
    </w:docPart>
    <w:docPart>
      <w:docPartPr>
        <w:name w:val="C1F093D8885B47D3ACF5ED92A9389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C6B0-E1C8-434F-B8D7-089CCBB37063}"/>
      </w:docPartPr>
      <w:docPartBody>
        <w:p w:rsidR="009778ED" w:rsidRDefault="009778ED" w:rsidP="009778ED">
          <w:pPr>
            <w:pStyle w:val="C1F093D8885B47D3ACF5ED92A93891F51"/>
          </w:pPr>
          <w:r w:rsidRPr="00501C18">
            <w:rPr>
              <w:rStyle w:val="Platzhaltertext"/>
              <w:rFonts w:cs="Arial"/>
            </w:rPr>
            <w:t>Strasse</w:t>
          </w:r>
        </w:p>
      </w:docPartBody>
    </w:docPart>
    <w:docPart>
      <w:docPartPr>
        <w:name w:val="91A0ED0FF41C401786E317D6F6B29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28C9-80D6-44D1-8742-FD4B446FB494}"/>
      </w:docPartPr>
      <w:docPartBody>
        <w:p w:rsidR="009778ED" w:rsidRDefault="009778ED" w:rsidP="009778ED">
          <w:pPr>
            <w:pStyle w:val="91A0ED0FF41C401786E317D6F6B290131"/>
          </w:pPr>
          <w:r w:rsidRPr="001F2D79">
            <w:rPr>
              <w:rStyle w:val="Platzhaltertext"/>
            </w:rPr>
            <w:t>PLZ Ort</w:t>
          </w:r>
        </w:p>
      </w:docPartBody>
    </w:docPart>
    <w:docPart>
      <w:docPartPr>
        <w:name w:val="CCA57C9BC2DF468DB60F19A61FB83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BF4C-5006-43CC-A5BC-B9F72BC2F8B0}"/>
      </w:docPartPr>
      <w:docPartBody>
        <w:p w:rsidR="009778ED" w:rsidRDefault="009778ED" w:rsidP="009778ED">
          <w:pPr>
            <w:pStyle w:val="CCA57C9BC2DF468DB60F19A61FB8354E1"/>
          </w:pPr>
          <w:r w:rsidRPr="00C06AA2">
            <w:rPr>
              <w:rStyle w:val="Platzhaltertext"/>
              <w:rFonts w:cs="Arial"/>
            </w:rPr>
            <w:t>Emailadresse</w:t>
          </w:r>
        </w:p>
      </w:docPartBody>
    </w:docPart>
    <w:docPart>
      <w:docPartPr>
        <w:name w:val="446EBCED3D144E58B18524AB4B7B0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50C8-E770-4CA3-8938-F7158FFB4109}"/>
      </w:docPartPr>
      <w:docPartBody>
        <w:p w:rsidR="009778ED" w:rsidRDefault="009778ED" w:rsidP="009778ED">
          <w:pPr>
            <w:pStyle w:val="446EBCED3D144E58B18524AB4B7B09BE1"/>
          </w:pPr>
          <w:r w:rsidRPr="00C06AA2">
            <w:rPr>
              <w:rStyle w:val="Platzhaltertext"/>
            </w:rPr>
            <w:t>Telefonnummer</w:t>
          </w:r>
        </w:p>
      </w:docPartBody>
    </w:docPart>
    <w:docPart>
      <w:docPartPr>
        <w:name w:val="3DBB99B5216A4C43B48B9E630E609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10C28-428F-4679-9D5B-3E2C57818065}"/>
      </w:docPartPr>
      <w:docPartBody>
        <w:p w:rsidR="009778ED" w:rsidRDefault="009778ED" w:rsidP="009778ED">
          <w:pPr>
            <w:pStyle w:val="3DBB99B5216A4C43B48B9E630E6091CC1"/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docPartBody>
    </w:docPart>
    <w:docPart>
      <w:docPartPr>
        <w:name w:val="F1A4619AFB3947BE812B4B3428044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291C9-D46C-4654-8964-508335B811EA}"/>
      </w:docPartPr>
      <w:docPartBody>
        <w:p w:rsidR="009778ED" w:rsidRDefault="009778ED" w:rsidP="009778ED">
          <w:pPr>
            <w:pStyle w:val="F1A4619AFB3947BE812B4B3428044BE91"/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docPartBody>
    </w:docPart>
    <w:docPart>
      <w:docPartPr>
        <w:name w:val="1F2EEFB9672A42A9ACADDC1BAE07D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9C381-0338-4EFE-B66E-000EA4E9FB78}"/>
      </w:docPartPr>
      <w:docPartBody>
        <w:p w:rsidR="009778ED" w:rsidRDefault="009778ED" w:rsidP="009778ED">
          <w:pPr>
            <w:pStyle w:val="1F2EEFB9672A42A9ACADDC1BAE07D0591"/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docPartBody>
    </w:docPart>
    <w:docPart>
      <w:docPartPr>
        <w:name w:val="1570C853513A42ADB18C14CB47574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DC9F4-C093-4647-A156-835897C1B629}"/>
      </w:docPartPr>
      <w:docPartBody>
        <w:p w:rsidR="009778ED" w:rsidRDefault="009778ED" w:rsidP="009778ED">
          <w:pPr>
            <w:pStyle w:val="1570C853513A42ADB18C14CB4757444C1"/>
          </w:pPr>
          <w:r w:rsidRPr="00C06AA2">
            <w:rPr>
              <w:rStyle w:val="Platzhaltertext"/>
              <w:rFonts w:ascii="Arial" w:eastAsiaTheme="minorEastAsia" w:hAnsi="Arial" w:cs="Arial"/>
            </w:rPr>
            <w:t>Ort und Datum</w:t>
          </w:r>
        </w:p>
      </w:docPartBody>
    </w:docPart>
    <w:docPart>
      <w:docPartPr>
        <w:name w:val="2AFF327F4F374A0A8D9AF84927C41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1F31E-6202-46D5-9F04-11CFE5D9F6D5}"/>
      </w:docPartPr>
      <w:docPartBody>
        <w:p w:rsidR="00686CA8" w:rsidRDefault="009778ED" w:rsidP="009778ED">
          <w:pPr>
            <w:pStyle w:val="2AFF327F4F374A0A8D9AF84927C417F81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32A20A8D040349579846C14A375BE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04E01-F5A3-4DD7-AAE5-FF74E302DABD}"/>
      </w:docPartPr>
      <w:docPartBody>
        <w:p w:rsidR="00686CA8" w:rsidRDefault="009778ED" w:rsidP="009778ED">
          <w:pPr>
            <w:pStyle w:val="32A20A8D040349579846C14A375BE1A4"/>
          </w:pPr>
          <w:r w:rsidRPr="00F41C0F">
            <w:rPr>
              <w:rStyle w:val="Platzhaltertext"/>
              <w:rFonts w:ascii="Arial" w:hAnsi="Arial" w:cs="Arial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1B"/>
    <w:rsid w:val="00395B1B"/>
    <w:rsid w:val="00686CA8"/>
    <w:rsid w:val="009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8ED"/>
    <w:rPr>
      <w:color w:val="808080"/>
    </w:rPr>
  </w:style>
  <w:style w:type="paragraph" w:customStyle="1" w:styleId="0BAC1EEC7B674016B60E43CC935F1AAF">
    <w:name w:val="0BAC1EEC7B674016B60E43CC935F1AAF"/>
    <w:rsid w:val="00395B1B"/>
  </w:style>
  <w:style w:type="paragraph" w:customStyle="1" w:styleId="C1F093D8885B47D3ACF5ED92A93891F5">
    <w:name w:val="C1F093D8885B47D3ACF5ED92A93891F5"/>
    <w:rsid w:val="00395B1B"/>
  </w:style>
  <w:style w:type="paragraph" w:customStyle="1" w:styleId="91A0ED0FF41C401786E317D6F6B29013">
    <w:name w:val="91A0ED0FF41C401786E317D6F6B29013"/>
    <w:rsid w:val="00395B1B"/>
  </w:style>
  <w:style w:type="paragraph" w:customStyle="1" w:styleId="CCA57C9BC2DF468DB60F19A61FB8354E">
    <w:name w:val="CCA57C9BC2DF468DB60F19A61FB8354E"/>
    <w:rsid w:val="00395B1B"/>
  </w:style>
  <w:style w:type="paragraph" w:customStyle="1" w:styleId="446EBCED3D144E58B18524AB4B7B09BE">
    <w:name w:val="446EBCED3D144E58B18524AB4B7B09BE"/>
    <w:rsid w:val="00395B1B"/>
  </w:style>
  <w:style w:type="paragraph" w:customStyle="1" w:styleId="3DBB99B5216A4C43B48B9E630E6091CC">
    <w:name w:val="3DBB99B5216A4C43B48B9E630E6091CC"/>
    <w:rsid w:val="00395B1B"/>
  </w:style>
  <w:style w:type="paragraph" w:customStyle="1" w:styleId="F1A4619AFB3947BE812B4B3428044BE9">
    <w:name w:val="F1A4619AFB3947BE812B4B3428044BE9"/>
    <w:rsid w:val="00395B1B"/>
  </w:style>
  <w:style w:type="paragraph" w:customStyle="1" w:styleId="24FC836532314A3094611DD644B94909">
    <w:name w:val="24FC836532314A3094611DD644B94909"/>
    <w:rsid w:val="00395B1B"/>
  </w:style>
  <w:style w:type="paragraph" w:customStyle="1" w:styleId="1F2EEFB9672A42A9ACADDC1BAE07D059">
    <w:name w:val="1F2EEFB9672A42A9ACADDC1BAE07D059"/>
    <w:rsid w:val="00395B1B"/>
  </w:style>
  <w:style w:type="paragraph" w:customStyle="1" w:styleId="AC4332694C91448AB74199593C143529">
    <w:name w:val="AC4332694C91448AB74199593C143529"/>
    <w:rsid w:val="00395B1B"/>
  </w:style>
  <w:style w:type="paragraph" w:customStyle="1" w:styleId="86AF97A1FB5E450EAE245202DF1EADBA">
    <w:name w:val="86AF97A1FB5E450EAE245202DF1EADBA"/>
    <w:rsid w:val="00395B1B"/>
  </w:style>
  <w:style w:type="paragraph" w:customStyle="1" w:styleId="2EE37C17BBF94CE68EEC4E6F16D79B6C">
    <w:name w:val="2EE37C17BBF94CE68EEC4E6F16D79B6C"/>
    <w:rsid w:val="00395B1B"/>
  </w:style>
  <w:style w:type="paragraph" w:customStyle="1" w:styleId="60E80F90183B47799B9900957C3809A3">
    <w:name w:val="60E80F90183B47799B9900957C3809A3"/>
    <w:rsid w:val="00395B1B"/>
  </w:style>
  <w:style w:type="paragraph" w:customStyle="1" w:styleId="30DCBD38C64146B997B20F6963EAF125">
    <w:name w:val="30DCBD38C64146B997B20F6963EAF125"/>
    <w:rsid w:val="00395B1B"/>
  </w:style>
  <w:style w:type="paragraph" w:customStyle="1" w:styleId="659CD9BCAC214DFDAE6BD0C846D87D2B">
    <w:name w:val="659CD9BCAC214DFDAE6BD0C846D87D2B"/>
    <w:rsid w:val="00395B1B"/>
  </w:style>
  <w:style w:type="paragraph" w:customStyle="1" w:styleId="5005E1EDC46941029825F92D3EAC05DA">
    <w:name w:val="5005E1EDC46941029825F92D3EAC05DA"/>
    <w:rsid w:val="00395B1B"/>
  </w:style>
  <w:style w:type="paragraph" w:customStyle="1" w:styleId="295C6B19CE7A4315AFD4C9B231B18739">
    <w:name w:val="295C6B19CE7A4315AFD4C9B231B18739"/>
    <w:rsid w:val="00395B1B"/>
  </w:style>
  <w:style w:type="paragraph" w:customStyle="1" w:styleId="1570C853513A42ADB18C14CB4757444C">
    <w:name w:val="1570C853513A42ADB18C14CB4757444C"/>
    <w:rsid w:val="00395B1B"/>
  </w:style>
  <w:style w:type="paragraph" w:customStyle="1" w:styleId="817F7A9472ED4F00A95F155728A433FA">
    <w:name w:val="817F7A9472ED4F00A95F155728A433FA"/>
    <w:rsid w:val="00395B1B"/>
  </w:style>
  <w:style w:type="paragraph" w:customStyle="1" w:styleId="BD85B91A6511429183B674F0E70314E8">
    <w:name w:val="BD85B91A6511429183B674F0E70314E8"/>
    <w:rsid w:val="00395B1B"/>
  </w:style>
  <w:style w:type="paragraph" w:customStyle="1" w:styleId="416FC3DB466B4AF5B376636D0C0588AB">
    <w:name w:val="416FC3DB466B4AF5B376636D0C0588AB"/>
    <w:rsid w:val="009778ED"/>
  </w:style>
  <w:style w:type="paragraph" w:customStyle="1" w:styleId="2AFF327F4F374A0A8D9AF84927C417F8">
    <w:name w:val="2AFF327F4F374A0A8D9AF84927C417F8"/>
    <w:rsid w:val="009778ED"/>
  </w:style>
  <w:style w:type="paragraph" w:customStyle="1" w:styleId="0BAC1EEC7B674016B60E43CC935F1AAF1">
    <w:name w:val="0BAC1EEC7B674016B60E43CC935F1AAF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C1F093D8885B47D3ACF5ED92A93891F51">
    <w:name w:val="C1F093D8885B47D3ACF5ED92A93891F5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91A0ED0FF41C401786E317D6F6B290131">
    <w:name w:val="91A0ED0FF41C401786E317D6F6B29013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CCA57C9BC2DF468DB60F19A61FB8354E1">
    <w:name w:val="CCA57C9BC2DF468DB60F19A61FB8354E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446EBCED3D144E58B18524AB4B7B09BE1">
    <w:name w:val="446EBCED3D144E58B18524AB4B7B09BE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2AFF327F4F374A0A8D9AF84927C417F81">
    <w:name w:val="2AFF327F4F374A0A8D9AF84927C417F8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DBB99B5216A4C43B48B9E630E6091CC1">
    <w:name w:val="3DBB99B5216A4C43B48B9E630E6091CC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F1A4619AFB3947BE812B4B3428044BE91">
    <w:name w:val="F1A4619AFB3947BE812B4B3428044BE9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1F2EEFB9672A42A9ACADDC1BAE07D0591">
    <w:name w:val="1F2EEFB9672A42A9ACADDC1BAE07D059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817F7A9472ED4F00A95F155728A433FA1">
    <w:name w:val="817F7A9472ED4F00A95F155728A433FA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BD85B91A6511429183B674F0E70314E81">
    <w:name w:val="BD85B91A6511429183B674F0E70314E8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2EE37C17BBF94CE68EEC4E6F16D79B6C1">
    <w:name w:val="2EE37C17BBF94CE68EEC4E6F16D79B6C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60E80F90183B47799B9900957C3809A31">
    <w:name w:val="60E80F90183B47799B9900957C3809A3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0DCBD38C64146B997B20F6963EAF1251">
    <w:name w:val="30DCBD38C64146B997B20F6963EAF125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659CD9BCAC214DFDAE6BD0C846D87D2B1">
    <w:name w:val="659CD9BCAC214DFDAE6BD0C846D87D2B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5005E1EDC46941029825F92D3EAC05DA1">
    <w:name w:val="5005E1EDC46941029825F92D3EAC05DA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1570C853513A42ADB18C14CB4757444C1">
    <w:name w:val="1570C853513A42ADB18C14CB4757444C1"/>
    <w:rsid w:val="009778ED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2A20A8D040349579846C14A375BE1A4">
    <w:name w:val="32A20A8D040349579846C14A375BE1A4"/>
    <w:rsid w:val="009778ED"/>
  </w:style>
  <w:style w:type="paragraph" w:customStyle="1" w:styleId="869814F7056F4FCA8C7AD461A7208740">
    <w:name w:val="869814F7056F4FCA8C7AD461A7208740"/>
    <w:rsid w:val="0097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Graubünden reformiert Color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4C88"/>
      </a:accent1>
      <a:accent2>
        <a:srgbClr val="6E6E6E"/>
      </a:accent2>
      <a:accent3>
        <a:srgbClr val="ED7D31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Graubünden reformiert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4532-37CB-4EE6-BADF-8E676D87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KirchePraktisch_Download.dotx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Ursina Hardegger</dc:creator>
  <cp:keywords/>
  <dc:description/>
  <cp:lastModifiedBy>Ursina Hardegger</cp:lastModifiedBy>
  <cp:revision>4</cp:revision>
  <cp:lastPrinted>2020-10-23T16:26:00Z</cp:lastPrinted>
  <dcterms:created xsi:type="dcterms:W3CDTF">2020-10-23T16:13:00Z</dcterms:created>
  <dcterms:modified xsi:type="dcterms:W3CDTF">2020-10-23T16:33:00Z</dcterms:modified>
</cp:coreProperties>
</file>