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8F" w:rsidRDefault="00972A8F" w:rsidP="00A06F4C">
      <w:pPr>
        <w:pStyle w:val="berschrift1"/>
      </w:pPr>
      <w:r w:rsidRPr="00972A8F">
        <w:t>Gesuch Weiterbildung</w:t>
      </w:r>
    </w:p>
    <w:p w:rsidR="00A06F4C" w:rsidRDefault="00972A8F" w:rsidP="00793776">
      <w:r>
        <w:t xml:space="preserve">Einreichen bis spätestens </w:t>
      </w:r>
      <w:r w:rsidR="008E2ECE">
        <w:rPr>
          <w:b/>
        </w:rPr>
        <w:t>14</w:t>
      </w:r>
      <w:r w:rsidRPr="00972A8F">
        <w:rPr>
          <w:b/>
        </w:rPr>
        <w:t xml:space="preserve"> Tage vor </w:t>
      </w:r>
      <w:r w:rsidR="008E2ECE">
        <w:rPr>
          <w:b/>
        </w:rPr>
        <w:t>Beginn der Weiterbildung</w:t>
      </w:r>
      <w:r>
        <w:t xml:space="preserve"> beim Kirchenrats</w:t>
      </w:r>
      <w:r w:rsidR="008E2ECE">
        <w:t>aktuariat</w:t>
      </w:r>
      <w:r>
        <w:t xml:space="preserve"> (</w:t>
      </w:r>
      <w:r w:rsidRPr="00B44538">
        <w:t>info@gr-ref.ch</w:t>
      </w:r>
      <w:r>
        <w:t>).</w:t>
      </w:r>
    </w:p>
    <w:p w:rsidR="00972A8F" w:rsidRDefault="00972A8F" w:rsidP="00793776"/>
    <w:p w:rsidR="00972A8F" w:rsidRDefault="00972A8F" w:rsidP="00A06F4C">
      <w:pPr>
        <w:rPr>
          <w:rFonts w:asciiTheme="majorHAnsi" w:eastAsiaTheme="majorEastAsia" w:hAnsiTheme="majorHAnsi" w:cstheme="majorBidi"/>
          <w:b/>
          <w:caps/>
          <w:spacing w:val="7"/>
          <w:szCs w:val="26"/>
        </w:rPr>
      </w:pPr>
      <w:r w:rsidRPr="00972A8F">
        <w:rPr>
          <w:rFonts w:asciiTheme="majorHAnsi" w:eastAsiaTheme="majorEastAsia" w:hAnsiTheme="majorHAnsi" w:cstheme="majorBidi"/>
          <w:b/>
          <w:caps/>
          <w:spacing w:val="7"/>
          <w:szCs w:val="26"/>
        </w:rPr>
        <w:t xml:space="preserve">Antragsteller/-in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972A8F" w:rsidTr="00C93D27">
        <w:trPr>
          <w:trHeight w:val="964"/>
        </w:trPr>
        <w:tc>
          <w:tcPr>
            <w:tcW w:w="4536" w:type="dxa"/>
          </w:tcPr>
          <w:sdt>
            <w:sdtPr>
              <w:id w:val="-638491026"/>
              <w:placeholder>
                <w:docPart w:val="0BAC1EEC7B674016B60E43CC935F1AAF"/>
              </w:placeholder>
              <w:showingPlcHdr/>
              <w:text/>
            </w:sdtPr>
            <w:sdtEndPr/>
            <w:sdtContent>
              <w:p w:rsidR="00972A8F" w:rsidRPr="00501C18" w:rsidRDefault="00972A8F" w:rsidP="00793776">
                <w:r w:rsidRPr="00501C18">
                  <w:rPr>
                    <w:rStyle w:val="Platzhaltertext"/>
                    <w:rFonts w:cs="Arial"/>
                  </w:rPr>
                  <w:t>Vorname und Name</w:t>
                </w:r>
              </w:p>
            </w:sdtContent>
          </w:sdt>
          <w:sdt>
            <w:sdtPr>
              <w:id w:val="-546993703"/>
              <w:placeholder>
                <w:docPart w:val="C1F093D8885B47D3ACF5ED92A93891F5"/>
              </w:placeholder>
              <w:showingPlcHdr/>
              <w:text/>
            </w:sdtPr>
            <w:sdtEndPr/>
            <w:sdtContent>
              <w:p w:rsidR="00972A8F" w:rsidRPr="00501C18" w:rsidRDefault="00972A8F" w:rsidP="00793776">
                <w:r w:rsidRPr="00501C18">
                  <w:rPr>
                    <w:rStyle w:val="Platzhaltertext"/>
                    <w:rFonts w:cs="Arial"/>
                  </w:rPr>
                  <w:t>Strasse</w:t>
                </w:r>
              </w:p>
            </w:sdtContent>
          </w:sdt>
          <w:sdt>
            <w:sdtPr>
              <w:rPr>
                <w:rStyle w:val="Platzhaltertext"/>
              </w:rPr>
              <w:id w:val="1235811551"/>
              <w:placeholder>
                <w:docPart w:val="91A0ED0FF41C401786E317D6F6B29013"/>
              </w:placeholder>
              <w:showingPlcHdr/>
              <w15:color w:val="000000"/>
              <w:text/>
            </w:sdtPr>
            <w:sdtEndPr>
              <w:rPr>
                <w:rStyle w:val="Platzhaltertext"/>
              </w:rPr>
            </w:sdtEndPr>
            <w:sdtContent>
              <w:p w:rsidR="00972A8F" w:rsidRPr="001F2D79" w:rsidRDefault="00972A8F" w:rsidP="00793776">
                <w:pPr>
                  <w:rPr>
                    <w:rFonts w:ascii="Calibri" w:hAnsi="Calibri"/>
                  </w:rPr>
                </w:pPr>
                <w:r w:rsidRPr="001F2D79">
                  <w:rPr>
                    <w:rStyle w:val="Platzhaltertext"/>
                  </w:rPr>
                  <w:t>PLZ Ort</w:t>
                </w:r>
              </w:p>
            </w:sdtContent>
          </w:sdt>
        </w:tc>
        <w:tc>
          <w:tcPr>
            <w:tcW w:w="4395" w:type="dxa"/>
          </w:tcPr>
          <w:sdt>
            <w:sdtPr>
              <w:id w:val="1392391078"/>
              <w:placeholder>
                <w:docPart w:val="CCA57C9BC2DF468DB60F19A61FB8354E"/>
              </w:placeholder>
              <w:showingPlcHdr/>
              <w:text/>
            </w:sdtPr>
            <w:sdtEndPr/>
            <w:sdtContent>
              <w:p w:rsidR="00972A8F" w:rsidRPr="0060576E" w:rsidRDefault="00972A8F" w:rsidP="00793776">
                <w:r w:rsidRPr="00C06AA2">
                  <w:rPr>
                    <w:rStyle w:val="Platzhaltertext"/>
                    <w:rFonts w:cs="Arial"/>
                  </w:rPr>
                  <w:t>Emailadresse</w:t>
                </w:r>
              </w:p>
            </w:sdtContent>
          </w:sdt>
          <w:sdt>
            <w:sdtPr>
              <w:rPr>
                <w:rStyle w:val="Platzhaltertext"/>
              </w:rPr>
              <w:id w:val="-628168253"/>
              <w:placeholder>
                <w:docPart w:val="446EBCED3D144E58B18524AB4B7B09BE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972A8F" w:rsidRPr="00C06AA2" w:rsidRDefault="00972A8F" w:rsidP="00793776">
                <w:pPr>
                  <w:rPr>
                    <w:rStyle w:val="Platzhaltertext"/>
                  </w:rPr>
                </w:pPr>
                <w:r w:rsidRPr="00C06AA2">
                  <w:rPr>
                    <w:rStyle w:val="Platzhaltertext"/>
                  </w:rPr>
                  <w:t>Telefonnummer</w:t>
                </w:r>
              </w:p>
            </w:sdtContent>
          </w:sdt>
          <w:p w:rsidR="00972A8F" w:rsidRPr="00C06AA2" w:rsidRDefault="00972A8F" w:rsidP="00793776"/>
        </w:tc>
      </w:tr>
    </w:tbl>
    <w:p w:rsidR="00972A8F" w:rsidRPr="00793776" w:rsidRDefault="00972A8F" w:rsidP="00C93D27">
      <w:pPr>
        <w:tabs>
          <w:tab w:val="left" w:pos="2552"/>
          <w:tab w:val="left" w:pos="5103"/>
        </w:tabs>
        <w:rPr>
          <w:i/>
        </w:rPr>
      </w:pPr>
      <w:proofErr w:type="gramStart"/>
      <w:r w:rsidRPr="00793776">
        <w:rPr>
          <w:i/>
        </w:rPr>
        <w:t>angestellt</w:t>
      </w:r>
      <w:proofErr w:type="gramEnd"/>
      <w:r w:rsidRPr="00793776">
        <w:rPr>
          <w:i/>
        </w:rPr>
        <w:t xml:space="preserve"> als</w:t>
      </w:r>
      <w:r w:rsidRPr="00793776">
        <w:rPr>
          <w:i/>
        </w:rPr>
        <w:tab/>
        <w:t>Anstellungsprozente</w:t>
      </w:r>
      <w:r w:rsidRPr="00793776">
        <w:rPr>
          <w:i/>
        </w:rPr>
        <w:tab/>
        <w:t>Kirchgemeinde, Arbeitgeber/-in</w:t>
      </w:r>
    </w:p>
    <w:sdt>
      <w:sdtPr>
        <w:id w:val="-937443628"/>
        <w:placeholder>
          <w:docPart w:val="3DBB99B5216A4C43B48B9E630E6091CC"/>
        </w:placeholder>
        <w:showingPlcHdr/>
      </w:sdtPr>
      <w:sdtEndPr/>
      <w:sdtContent>
        <w:p w:rsidR="00972A8F" w:rsidRPr="00C06AA2" w:rsidRDefault="00972A8F" w:rsidP="00C93D27">
          <w:pPr>
            <w:tabs>
              <w:tab w:val="left" w:pos="2552"/>
              <w:tab w:val="left" w:pos="5103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sdtContent>
    </w:sdt>
    <w:sdt>
      <w:sdtPr>
        <w:id w:val="1983806984"/>
        <w:placeholder>
          <w:docPart w:val="F1A4619AFB3947BE812B4B3428044BE9"/>
        </w:placeholder>
        <w:showingPlcHdr/>
      </w:sdtPr>
      <w:sdtEndPr/>
      <w:sdtContent>
        <w:p w:rsidR="00972A8F" w:rsidRPr="00C06AA2" w:rsidRDefault="00972A8F" w:rsidP="00C93D27">
          <w:pPr>
            <w:tabs>
              <w:tab w:val="left" w:pos="2552"/>
              <w:tab w:val="left" w:pos="5103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sdtContent>
    </w:sdt>
    <w:sdt>
      <w:sdtPr>
        <w:id w:val="1240440867"/>
        <w:placeholder>
          <w:docPart w:val="1F2EEFB9672A42A9ACADDC1BAE07D059"/>
        </w:placeholder>
        <w:showingPlcHdr/>
      </w:sdtPr>
      <w:sdtEndPr/>
      <w:sdtContent>
        <w:p w:rsidR="00972A8F" w:rsidRPr="00C06AA2" w:rsidRDefault="00972A8F" w:rsidP="00C93D27">
          <w:pPr>
            <w:tabs>
              <w:tab w:val="left" w:pos="2552"/>
              <w:tab w:val="left" w:pos="5103"/>
            </w:tabs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sdtContent>
    </w:sdt>
    <w:p w:rsidR="00972A8F" w:rsidRDefault="00972A8F" w:rsidP="00793776">
      <w:pPr>
        <w:tabs>
          <w:tab w:val="left" w:pos="1560"/>
          <w:tab w:val="left" w:pos="3828"/>
        </w:tabs>
      </w:pPr>
    </w:p>
    <w:p w:rsidR="00972A8F" w:rsidRDefault="00972A8F" w:rsidP="00793776">
      <w:pPr>
        <w:pStyle w:val="berschrift2"/>
      </w:pPr>
      <w:r w:rsidRPr="00972A8F">
        <w:t>Art der Weiterbildung</w:t>
      </w:r>
      <w:r w:rsidR="00D836D7">
        <w:t xml:space="preserve"> </w:t>
      </w:r>
    </w:p>
    <w:p w:rsidR="00793776" w:rsidRDefault="007144A3" w:rsidP="00793776">
      <w:pPr>
        <w:ind w:left="284" w:hanging="284"/>
      </w:pPr>
      <w:sdt>
        <w:sdtPr>
          <w:id w:val="138583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82">
            <w:rPr>
              <w:rFonts w:ascii="MS Gothic" w:eastAsia="MS Gothic" w:hAnsi="MS Gothic" w:hint="eastAsia"/>
            </w:rPr>
            <w:t>☐</w:t>
          </w:r>
        </w:sdtContent>
      </w:sdt>
      <w:r w:rsidR="00793776" w:rsidRPr="00C06AA2">
        <w:tab/>
        <w:t>WeA-Weiterbildung</w:t>
      </w:r>
      <w:r w:rsidR="00D836D7">
        <w:t xml:space="preserve"> (KGS 952 Art. 5)</w:t>
      </w:r>
    </w:p>
    <w:p w:rsidR="00D836D7" w:rsidRPr="00C06AA2" w:rsidRDefault="007144A3" w:rsidP="00D836D7">
      <w:pPr>
        <w:ind w:left="284" w:hanging="284"/>
      </w:pPr>
      <w:sdt>
        <w:sdtPr>
          <w:id w:val="-147343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82">
            <w:rPr>
              <w:rFonts w:ascii="MS Gothic" w:eastAsia="MS Gothic" w:hAnsi="MS Gothic" w:hint="eastAsia"/>
            </w:rPr>
            <w:t>☐</w:t>
          </w:r>
        </w:sdtContent>
      </w:sdt>
      <w:r w:rsidR="00D836D7" w:rsidRPr="00C06AA2">
        <w:tab/>
      </w:r>
      <w:r w:rsidR="00D836D7">
        <w:t>Angebot einer Evang.-ref. Landeskirche (KGS 952 Art. 2)</w:t>
      </w:r>
    </w:p>
    <w:p w:rsidR="00D3366D" w:rsidRPr="00C06AA2" w:rsidRDefault="007144A3" w:rsidP="00D3366D">
      <w:pPr>
        <w:ind w:left="284" w:hanging="284"/>
      </w:pPr>
      <w:sdt>
        <w:sdtPr>
          <w:id w:val="-172335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82">
            <w:rPr>
              <w:rFonts w:ascii="MS Gothic" w:eastAsia="MS Gothic" w:hAnsi="MS Gothic" w:hint="eastAsia"/>
            </w:rPr>
            <w:t>☐</w:t>
          </w:r>
        </w:sdtContent>
      </w:sdt>
      <w:r w:rsidR="00793776" w:rsidRPr="00C06AA2">
        <w:tab/>
      </w:r>
      <w:proofErr w:type="gramStart"/>
      <w:r w:rsidR="00793776" w:rsidRPr="00C06AA2">
        <w:t>a+</w:t>
      </w:r>
      <w:proofErr w:type="gramEnd"/>
      <w:r w:rsidR="00793776" w:rsidRPr="00C06AA2">
        <w:t>w</w:t>
      </w:r>
      <w:r w:rsidR="00D3366D">
        <w:t>,</w:t>
      </w:r>
      <w:r w:rsidR="00793776" w:rsidRPr="00C06AA2">
        <w:t xml:space="preserve"> pwb</w:t>
      </w:r>
      <w:r w:rsidR="00D3366D">
        <w:t>,</w:t>
      </w:r>
      <w:r w:rsidR="00793776" w:rsidRPr="00C06AA2">
        <w:t xml:space="preserve"> opf</w:t>
      </w:r>
      <w:r w:rsidR="00D3366D">
        <w:t>,</w:t>
      </w:r>
      <w:r w:rsidR="00793776" w:rsidRPr="00C06AA2">
        <w:t xml:space="preserve"> Evang. Kirche im Rheinland</w:t>
      </w:r>
      <w:r w:rsidR="00D836D7">
        <w:t xml:space="preserve"> (KGS 952 Art. 2)</w:t>
      </w:r>
    </w:p>
    <w:p w:rsidR="00793776" w:rsidRPr="00C06AA2" w:rsidRDefault="007144A3" w:rsidP="00793776">
      <w:pPr>
        <w:ind w:left="284" w:hanging="284"/>
      </w:pPr>
      <w:sdt>
        <w:sdtPr>
          <w:id w:val="150230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82">
            <w:rPr>
              <w:rFonts w:ascii="MS Gothic" w:eastAsia="MS Gothic" w:hAnsi="MS Gothic" w:hint="eastAsia"/>
            </w:rPr>
            <w:t>☐</w:t>
          </w:r>
        </w:sdtContent>
      </w:sdt>
      <w:r w:rsidR="00793776" w:rsidRPr="00C06AA2">
        <w:tab/>
      </w:r>
      <w:r w:rsidR="00D836D7">
        <w:t xml:space="preserve">Angebote von </w:t>
      </w:r>
      <w:r w:rsidR="00D3366D">
        <w:t>Berufsverbände</w:t>
      </w:r>
      <w:r w:rsidR="00D836D7">
        <w:t>n</w:t>
      </w:r>
      <w:r w:rsidR="00D3366D">
        <w:t>, kirchlich oder staatlich anerkannte Aus- und Weiterbildungsinstitutionen</w:t>
      </w:r>
      <w:r w:rsidR="00D836D7">
        <w:t xml:space="preserve"> im Fachbereich</w:t>
      </w:r>
      <w:r w:rsidR="006D53B6">
        <w:t xml:space="preserve"> (KGS 952 Art. 2)</w:t>
      </w:r>
      <w:r w:rsidR="00D3366D">
        <w:t xml:space="preserve">: </w:t>
      </w:r>
      <w:sdt>
        <w:sdtPr>
          <w:id w:val="-908762879"/>
          <w:placeholder>
            <w:docPart w:val="817F7A9472ED4F00A95F155728A433FA"/>
          </w:placeholder>
          <w:showingPlcHdr/>
          <w:text/>
        </w:sdtPr>
        <w:sdtEndPr/>
        <w:sdtContent>
          <w:r w:rsidR="00D836D7" w:rsidRPr="00D836D7">
            <w:rPr>
              <w:color w:val="808080" w:themeColor="background1" w:themeShade="80"/>
            </w:rPr>
            <w:t>Name des Anbieters</w:t>
          </w:r>
        </w:sdtContent>
      </w:sdt>
      <w:r w:rsidR="00D836D7">
        <w:t xml:space="preserve"> </w:t>
      </w:r>
    </w:p>
    <w:p w:rsidR="00793776" w:rsidRDefault="007144A3" w:rsidP="00793776">
      <w:pPr>
        <w:ind w:left="284" w:hanging="284"/>
      </w:pPr>
      <w:sdt>
        <w:sdtPr>
          <w:id w:val="76911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6D7">
            <w:rPr>
              <w:rFonts w:ascii="MS Gothic" w:eastAsia="MS Gothic" w:hAnsi="MS Gothic" w:hint="eastAsia"/>
            </w:rPr>
            <w:t>☐</w:t>
          </w:r>
        </w:sdtContent>
      </w:sdt>
      <w:r w:rsidR="00793776" w:rsidRPr="00793776">
        <w:tab/>
      </w:r>
      <w:r w:rsidR="00D836D7">
        <w:t>Angebote von Institutionen ausserhalb des Fachbereichs</w:t>
      </w:r>
      <w:r w:rsidR="006D53B6">
        <w:t xml:space="preserve"> (KGS 952 Art. 3): </w:t>
      </w:r>
      <w:sdt>
        <w:sdtPr>
          <w:id w:val="427229169"/>
          <w:placeholder>
            <w:docPart w:val="397F85568A46472CAFD10E5BB9969990"/>
          </w:placeholder>
          <w:showingPlcHdr/>
          <w:text/>
        </w:sdtPr>
        <w:sdtEndPr/>
        <w:sdtContent>
          <w:r w:rsidR="006D53B6" w:rsidRPr="00D836D7">
            <w:rPr>
              <w:color w:val="808080" w:themeColor="background1" w:themeShade="80"/>
            </w:rPr>
            <w:t>Name des Anbieters</w:t>
          </w:r>
        </w:sdtContent>
      </w:sdt>
      <w:r w:rsidR="006D53B6">
        <w:t xml:space="preserve">  Dem Gesuch eine Beschreibung der Weiterbildung beilegen.</w:t>
      </w:r>
    </w:p>
    <w:p w:rsidR="00D836D7" w:rsidRDefault="007144A3" w:rsidP="006D53B6">
      <w:pPr>
        <w:ind w:left="284" w:hanging="284"/>
      </w:pPr>
      <w:sdt>
        <w:sdtPr>
          <w:id w:val="-166662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82">
            <w:rPr>
              <w:rFonts w:ascii="MS Gothic" w:eastAsia="MS Gothic" w:hAnsi="MS Gothic" w:hint="eastAsia"/>
            </w:rPr>
            <w:t>☐</w:t>
          </w:r>
        </w:sdtContent>
      </w:sdt>
      <w:r w:rsidR="00D836D7" w:rsidRPr="00793776">
        <w:tab/>
      </w:r>
      <w:r w:rsidR="006D53B6">
        <w:t xml:space="preserve">Weitere Angebote (KGS 952 Art. 4): </w:t>
      </w:r>
      <w:sdt>
        <w:sdtPr>
          <w:id w:val="-1428650402"/>
          <w:placeholder>
            <w:docPart w:val="A09470EFA3F44D62BD1D91D5D8FB28AD"/>
          </w:placeholder>
          <w:showingPlcHdr/>
          <w:text/>
        </w:sdtPr>
        <w:sdtEndPr/>
        <w:sdtContent>
          <w:r w:rsidR="006D53B6" w:rsidRPr="00D836D7">
            <w:rPr>
              <w:color w:val="808080" w:themeColor="background1" w:themeShade="80"/>
            </w:rPr>
            <w:t>Name des Anbieters</w:t>
          </w:r>
        </w:sdtContent>
      </w:sdt>
      <w:r w:rsidR="006D53B6">
        <w:t xml:space="preserve"> </w:t>
      </w:r>
      <w:r w:rsidR="00B914BA">
        <w:br/>
      </w:r>
      <w:r w:rsidR="006D53B6">
        <w:t>Dem Gesuch eine Beschreibung der Weiterbildung und Angaben zum Anbieter beilegen.</w:t>
      </w:r>
    </w:p>
    <w:p w:rsidR="00D836D7" w:rsidRDefault="007144A3" w:rsidP="00D836D7">
      <w:pPr>
        <w:ind w:left="284" w:hanging="284"/>
      </w:pPr>
      <w:sdt>
        <w:sdtPr>
          <w:id w:val="181522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6D7">
            <w:rPr>
              <w:rFonts w:ascii="MS Gothic" w:eastAsia="MS Gothic" w:hAnsi="MS Gothic" w:hint="eastAsia"/>
            </w:rPr>
            <w:t>☐</w:t>
          </w:r>
        </w:sdtContent>
      </w:sdt>
      <w:r w:rsidR="00D836D7" w:rsidRPr="00793776">
        <w:tab/>
        <w:t>anerkannte Langzeitweiterbildung (KGS 951 Art.</w:t>
      </w:r>
      <w:r w:rsidR="00D836D7" w:rsidRPr="00C06AA2">
        <w:t xml:space="preserve"> 5)</w:t>
      </w:r>
    </w:p>
    <w:p w:rsidR="00D836D7" w:rsidRDefault="00D836D7" w:rsidP="00793776">
      <w:pPr>
        <w:ind w:left="284" w:hanging="284"/>
      </w:pPr>
    </w:p>
    <w:p w:rsidR="00793776" w:rsidRDefault="00793776" w:rsidP="00793776">
      <w:pPr>
        <w:pStyle w:val="berschrift2"/>
      </w:pPr>
      <w:r>
        <w:t>Inhalt</w:t>
      </w:r>
    </w:p>
    <w:p w:rsidR="00972A8F" w:rsidRPr="00C06AA2" w:rsidRDefault="00972A8F" w:rsidP="00B44538">
      <w:pPr>
        <w:tabs>
          <w:tab w:val="left" w:pos="1560"/>
        </w:tabs>
      </w:pPr>
      <w:r w:rsidRPr="00793776">
        <w:t>Thema</w:t>
      </w:r>
      <w:r w:rsidRPr="00C06AA2">
        <w:tab/>
      </w:r>
      <w:sdt>
        <w:sdtPr>
          <w:id w:val="-19938912"/>
          <w:placeholder>
            <w:docPart w:val="2EE37C17BBF94CE68EEC4E6F16D79B6C"/>
          </w:placeholder>
          <w:showingPlcHdr/>
          <w:text/>
        </w:sdtPr>
        <w:sdtEndPr/>
        <w:sdtContent>
          <w:r w:rsidRPr="00C06AA2">
            <w:rPr>
              <w:rStyle w:val="Platzhaltertext"/>
              <w:rFonts w:ascii="Arial" w:eastAsiaTheme="minorEastAsia" w:hAnsi="Arial" w:cs="Arial"/>
            </w:rPr>
            <w:t>Thema</w:t>
          </w:r>
        </w:sdtContent>
      </w:sdt>
    </w:p>
    <w:p w:rsidR="00972A8F" w:rsidRPr="00C06AA2" w:rsidRDefault="00972A8F" w:rsidP="00B44538">
      <w:pPr>
        <w:tabs>
          <w:tab w:val="left" w:pos="1560"/>
        </w:tabs>
      </w:pPr>
      <w:r w:rsidRPr="00C06AA2">
        <w:t>Datum</w:t>
      </w:r>
      <w:r w:rsidRPr="00C06AA2">
        <w:tab/>
      </w:r>
      <w:sdt>
        <w:sdtPr>
          <w:id w:val="-1682974620"/>
          <w:placeholder>
            <w:docPart w:val="60E80F90183B47799B9900957C3809A3"/>
          </w:placeholder>
          <w:showingPlcHdr/>
          <w:text/>
        </w:sdtPr>
        <w:sdtEndPr/>
        <w:sdtContent>
          <w:r w:rsidRPr="00C06AA2">
            <w:rPr>
              <w:rStyle w:val="Platzhaltertext"/>
              <w:rFonts w:ascii="Arial" w:eastAsiaTheme="minorEastAsia" w:hAnsi="Arial" w:cs="Arial"/>
            </w:rPr>
            <w:t>Datum</w:t>
          </w:r>
        </w:sdtContent>
      </w:sdt>
      <w:r w:rsidR="006D53B6">
        <w:t xml:space="preserve"> </w:t>
      </w:r>
      <w:r w:rsidR="006D53B6">
        <w:tab/>
      </w:r>
      <w:r w:rsidR="006D53B6">
        <w:tab/>
      </w:r>
      <w:r w:rsidR="006D53B6">
        <w:tab/>
      </w:r>
      <w:r w:rsidRPr="00C06AA2">
        <w:t>Ort</w:t>
      </w:r>
      <w:r w:rsidRPr="00C06AA2">
        <w:tab/>
      </w:r>
      <w:sdt>
        <w:sdtPr>
          <w:id w:val="1188797847"/>
          <w:placeholder>
            <w:docPart w:val="30DCBD38C64146B997B20F6963EAF125"/>
          </w:placeholder>
          <w:showingPlcHdr/>
          <w:text/>
        </w:sdtPr>
        <w:sdtEndPr/>
        <w:sdtContent>
          <w:r w:rsidRPr="00C06AA2">
            <w:rPr>
              <w:rStyle w:val="Platzhaltertext"/>
              <w:rFonts w:ascii="Arial" w:eastAsiaTheme="minorEastAsia" w:hAnsi="Arial" w:cs="Arial"/>
            </w:rPr>
            <w:t>Veranstaltungsort</w:t>
          </w:r>
        </w:sdtContent>
      </w:sdt>
    </w:p>
    <w:p w:rsidR="00972A8F" w:rsidRPr="00C06AA2" w:rsidRDefault="00972A8F" w:rsidP="00B44538">
      <w:pPr>
        <w:tabs>
          <w:tab w:val="left" w:pos="1560"/>
        </w:tabs>
      </w:pPr>
      <w:r w:rsidRPr="00C06AA2">
        <w:t>Abschluss</w:t>
      </w:r>
      <w:r w:rsidRPr="00C06AA2">
        <w:tab/>
      </w:r>
      <w:sdt>
        <w:sdtPr>
          <w:id w:val="-350109015"/>
          <w:placeholder>
            <w:docPart w:val="659CD9BCAC214DFDAE6BD0C846D87D2B"/>
          </w:placeholder>
          <w:showingPlcHdr/>
          <w:comboBox>
            <w:listItem w:displayText="Teilnahmebestätigung" w:value="Teilnahmebestätigung"/>
            <w:listItem w:displayText="Zertifikat" w:value="Zertifikat"/>
            <w:listItem w:displayText="Diplom" w:value="Diplom"/>
            <w:listItem w:displayText="Master" w:value="Master"/>
            <w:listItem w:displayText="anderer, bitte überschreiben" w:value="anderer, bitte überschreiben"/>
          </w:comboBox>
        </w:sdtPr>
        <w:sdtEndPr/>
        <w:sdtContent>
          <w:r w:rsidRPr="00C06AA2">
            <w:rPr>
              <w:rStyle w:val="Platzhaltertext"/>
              <w:rFonts w:ascii="Arial" w:eastAsiaTheme="minorEastAsia" w:hAnsi="Arial" w:cs="Arial"/>
            </w:rPr>
            <w:t>Wählen Sie den Abschluss aus der Liste aus.</w:t>
          </w:r>
        </w:sdtContent>
      </w:sdt>
    </w:p>
    <w:p w:rsidR="00972A8F" w:rsidRPr="001F2D79" w:rsidRDefault="00972A8F" w:rsidP="00793776"/>
    <w:p w:rsidR="00972A8F" w:rsidRPr="00793776" w:rsidRDefault="00972A8F" w:rsidP="00793776">
      <w:pPr>
        <w:pStyle w:val="berschrift2"/>
      </w:pPr>
      <w:r w:rsidRPr="00793776">
        <w:t>Kosten</w:t>
      </w:r>
    </w:p>
    <w:p w:rsidR="00972A8F" w:rsidRDefault="00972A8F" w:rsidP="00793776">
      <w:r w:rsidRPr="00C06AA2">
        <w:t xml:space="preserve">Die Kosten betragen voraussichtlich CHF </w:t>
      </w:r>
      <w:sdt>
        <w:sdtPr>
          <w:id w:val="981281044"/>
          <w:placeholder>
            <w:docPart w:val="5005E1EDC46941029825F92D3EAC05DA"/>
          </w:placeholder>
          <w:showingPlcHdr/>
          <w:text/>
        </w:sdtPr>
        <w:sdtEndPr/>
        <w:sdtContent>
          <w:r w:rsidRPr="00C06AA2">
            <w:rPr>
              <w:rStyle w:val="Platzhaltertext"/>
              <w:rFonts w:ascii="Arial" w:eastAsiaTheme="minorEastAsia" w:hAnsi="Arial" w:cs="Arial"/>
            </w:rPr>
            <w:t>Betrag</w:t>
          </w:r>
        </w:sdtContent>
      </w:sdt>
      <w:r w:rsidRPr="00C06AA2">
        <w:t xml:space="preserve"> (Kurskosten, Übernachtung, Verpflegung, Reisekosten 2.</w:t>
      </w:r>
      <w:r>
        <w:t> </w:t>
      </w:r>
      <w:r w:rsidRPr="00C06AA2">
        <w:t>Klasse bis Landesgrenze).</w:t>
      </w:r>
    </w:p>
    <w:p w:rsidR="00972A8F" w:rsidRDefault="00972A8F" w:rsidP="00793776"/>
    <w:p w:rsidR="00972A8F" w:rsidRDefault="00972A8F" w:rsidP="00793776"/>
    <w:p w:rsidR="00972A8F" w:rsidRPr="00C06AA2" w:rsidRDefault="007144A3" w:rsidP="00793776">
      <w:sdt>
        <w:sdtPr>
          <w:id w:val="1443727276"/>
          <w:placeholder>
            <w:docPart w:val="1570C853513A42ADB18C14CB4757444C"/>
          </w:placeholder>
          <w:showingPlcHdr/>
          <w:text/>
        </w:sdtPr>
        <w:sdtEndPr/>
        <w:sdtContent>
          <w:r w:rsidR="00972A8F" w:rsidRPr="00C06AA2">
            <w:rPr>
              <w:rStyle w:val="Platzhaltertext"/>
              <w:rFonts w:ascii="Arial" w:eastAsiaTheme="minorEastAsia" w:hAnsi="Arial" w:cs="Arial"/>
            </w:rPr>
            <w:t>Ort und Datum</w:t>
          </w:r>
        </w:sdtContent>
      </w:sdt>
    </w:p>
    <w:p w:rsidR="00793776" w:rsidRPr="00793776" w:rsidRDefault="00B44538" w:rsidP="00B44538">
      <w:pPr>
        <w:tabs>
          <w:tab w:val="left" w:pos="4253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Unterschrift Gesuchsteller/-in </w:t>
      </w:r>
      <w:r w:rsidR="00793776" w:rsidRPr="00793776">
        <w:rPr>
          <w:rFonts w:ascii="Arial" w:hAnsi="Arial" w:cs="Arial"/>
          <w:i/>
        </w:rPr>
        <w:tab/>
        <w:t xml:space="preserve">Unterschrift Kirchgemeindevorstand, Arbeitgeber/-in </w:t>
      </w:r>
    </w:p>
    <w:p w:rsidR="00B44538" w:rsidRDefault="00B44538" w:rsidP="00B44538"/>
    <w:p w:rsidR="00B44538" w:rsidRPr="00F52B77" w:rsidRDefault="00B44538" w:rsidP="00E368A4">
      <w:pPr>
        <w:tabs>
          <w:tab w:val="left" w:pos="3686"/>
          <w:tab w:val="left" w:pos="4253"/>
          <w:tab w:val="right" w:pos="9072"/>
        </w:tabs>
        <w:rPr>
          <w:u w:val="single"/>
        </w:rPr>
      </w:pPr>
      <w:r w:rsidRPr="00F52B77">
        <w:rPr>
          <w:u w:val="single"/>
        </w:rPr>
        <w:tab/>
      </w:r>
      <w:r w:rsidRPr="00F52B77">
        <w:tab/>
      </w:r>
      <w:r w:rsidRPr="00F52B77">
        <w:rPr>
          <w:u w:val="single"/>
        </w:rPr>
        <w:tab/>
      </w:r>
    </w:p>
    <w:p w:rsidR="00D3366D" w:rsidRDefault="00D3366D" w:rsidP="00793776"/>
    <w:p w:rsidR="00972A8F" w:rsidRDefault="00D3366D" w:rsidP="00793776">
      <w:pPr>
        <w:rPr>
          <w:rFonts w:ascii="Arial" w:hAnsi="Arial" w:cs="Arial"/>
          <w:i/>
        </w:rPr>
      </w:pPr>
      <w:r>
        <w:t>G</w:t>
      </w:r>
      <w:r w:rsidR="00793776" w:rsidRPr="00C06AA2">
        <w:rPr>
          <w:rFonts w:ascii="Arial" w:hAnsi="Arial" w:cs="Arial"/>
        </w:rPr>
        <w:t>enehmigt am</w:t>
      </w:r>
      <w:r w:rsidR="00793776">
        <w:rPr>
          <w:rFonts w:ascii="Arial" w:hAnsi="Arial" w:cs="Arial"/>
        </w:rPr>
        <w:t>:</w:t>
      </w:r>
      <w:r w:rsidR="00793776" w:rsidRPr="00C06AA2">
        <w:rPr>
          <w:rFonts w:ascii="Arial" w:hAnsi="Arial" w:cs="Arial"/>
        </w:rPr>
        <w:t xml:space="preserve"> </w:t>
      </w:r>
      <w:r w:rsidR="00B445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538">
        <w:rPr>
          <w:rFonts w:ascii="Arial" w:hAnsi="Arial" w:cs="Arial"/>
        </w:rPr>
        <w:tab/>
      </w:r>
      <w:r w:rsidR="00793776" w:rsidRPr="00B44538">
        <w:rPr>
          <w:rFonts w:ascii="Arial" w:hAnsi="Arial" w:cs="Arial"/>
          <w:i/>
        </w:rPr>
        <w:t xml:space="preserve">Unterschrift </w:t>
      </w:r>
      <w:r w:rsidR="00F52B77">
        <w:rPr>
          <w:rFonts w:ascii="Arial" w:hAnsi="Arial" w:cs="Arial"/>
          <w:i/>
        </w:rPr>
        <w:t>Kirchenratsa</w:t>
      </w:r>
      <w:r w:rsidR="00793776" w:rsidRPr="00B44538">
        <w:rPr>
          <w:rFonts w:ascii="Arial" w:hAnsi="Arial" w:cs="Arial"/>
          <w:i/>
        </w:rPr>
        <w:t>ktuar</w:t>
      </w:r>
    </w:p>
    <w:p w:rsidR="00F52B77" w:rsidRDefault="00F52B77" w:rsidP="00793776">
      <w:pPr>
        <w:rPr>
          <w:rFonts w:ascii="Arial" w:hAnsi="Arial" w:cs="Arial"/>
          <w:i/>
        </w:rPr>
      </w:pPr>
    </w:p>
    <w:p w:rsidR="00F52B77" w:rsidRPr="0008227B" w:rsidRDefault="00F52B77" w:rsidP="00E368A4">
      <w:pPr>
        <w:tabs>
          <w:tab w:val="left" w:pos="3686"/>
          <w:tab w:val="left" w:pos="4253"/>
          <w:tab w:val="right" w:pos="9072"/>
        </w:tabs>
        <w:rPr>
          <w:rFonts w:asciiTheme="majorHAnsi" w:eastAsiaTheme="majorEastAsia" w:hAnsiTheme="majorHAnsi" w:cstheme="majorBidi"/>
          <w:b/>
          <w:caps/>
          <w:spacing w:val="7"/>
          <w:szCs w:val="26"/>
          <w:u w:val="single"/>
        </w:rPr>
      </w:pPr>
      <w:r w:rsidRPr="0008227B">
        <w:rPr>
          <w:u w:val="single"/>
        </w:rPr>
        <w:tab/>
      </w:r>
      <w:r w:rsidRPr="0008227B">
        <w:tab/>
      </w:r>
      <w:r w:rsidRPr="0008227B">
        <w:rPr>
          <w:u w:val="single"/>
        </w:rPr>
        <w:tab/>
      </w:r>
    </w:p>
    <w:sectPr w:rsidR="00F52B77" w:rsidRPr="0008227B" w:rsidSect="006D53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0" w:right="1418" w:bottom="1276" w:left="1418" w:header="50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8F" w:rsidRDefault="00972A8F" w:rsidP="00C36F5B">
      <w:r>
        <w:separator/>
      </w:r>
    </w:p>
  </w:endnote>
  <w:endnote w:type="continuationSeparator" w:id="0">
    <w:p w:rsidR="00972A8F" w:rsidRDefault="00972A8F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6" w:rsidRDefault="007068A9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E368A4">
      <w:rPr>
        <w:noProof/>
      </w:rPr>
      <w:t>Gesuch_Weiterbildung 2020-10-23.docx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6" w:rsidRDefault="00B4112E">
    <w:pPr>
      <w:pStyle w:val="Fuzeile"/>
    </w:pPr>
    <w:r>
      <w:rPr>
        <w:noProof/>
      </w:rPr>
      <w:t>29</w:t>
    </w:r>
    <w:bookmarkStart w:id="0" w:name="_GoBack"/>
    <w:bookmarkEnd w:id="0"/>
    <w:r w:rsidR="00D3366D">
      <w:rPr>
        <w:noProof/>
      </w:rPr>
      <w:t>.06.2023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8F" w:rsidRDefault="00972A8F" w:rsidP="00C36F5B">
      <w:r>
        <w:separator/>
      </w:r>
    </w:p>
  </w:footnote>
  <w:footnote w:type="continuationSeparator" w:id="0">
    <w:p w:rsidR="00972A8F" w:rsidRDefault="00972A8F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D" w:rsidRPr="002C58AD" w:rsidRDefault="002C58AD">
    <w:pPr>
      <w:pStyle w:val="Kopfzeile"/>
      <w:rPr>
        <w:lang w:val="de-DE"/>
      </w:rPr>
    </w:pPr>
    <w:r>
      <w:rPr>
        <w:lang w:val="de-DE"/>
      </w:rPr>
      <w:t xml:space="preserve">Seite </w:t>
    </w:r>
    <w:r w:rsidR="00653E5F">
      <w:rPr>
        <w:lang w:val="de-DE"/>
      </w:rPr>
      <w:fldChar w:fldCharType="begin"/>
    </w:r>
    <w:r w:rsidR="00653E5F">
      <w:rPr>
        <w:lang w:val="de-DE"/>
      </w:rPr>
      <w:instrText xml:space="preserve"> PAGE  </w:instrText>
    </w:r>
    <w:r w:rsidR="00653E5F">
      <w:rPr>
        <w:lang w:val="de-DE"/>
      </w:rPr>
      <w:fldChar w:fldCharType="separate"/>
    </w:r>
    <w:r w:rsidR="006D53B6">
      <w:rPr>
        <w:noProof/>
        <w:lang w:val="de-DE"/>
      </w:rPr>
      <w:t>2</w:t>
    </w:r>
    <w:r w:rsidR="00653E5F">
      <w:rPr>
        <w:lang w:val="de-DE"/>
      </w:rPr>
      <w:fldChar w:fldCharType="end"/>
    </w:r>
    <w:r>
      <w:rPr>
        <w:lang w:val="de-DE"/>
      </w:rPr>
      <w:t xml:space="preserve"> / </w:t>
    </w:r>
    <w:r w:rsidR="00653E5F">
      <w:rPr>
        <w:lang w:val="de-DE"/>
      </w:rPr>
      <w:fldChar w:fldCharType="begin"/>
    </w:r>
    <w:r w:rsidR="00653E5F">
      <w:rPr>
        <w:lang w:val="de-DE"/>
      </w:rPr>
      <w:instrText xml:space="preserve"> NUMPAGES  </w:instrText>
    </w:r>
    <w:r w:rsidR="00653E5F">
      <w:rPr>
        <w:lang w:val="de-DE"/>
      </w:rPr>
      <w:fldChar w:fldCharType="separate"/>
    </w:r>
    <w:r w:rsidR="006D53B6">
      <w:rPr>
        <w:noProof/>
        <w:lang w:val="de-DE"/>
      </w:rPr>
      <w:t>2</w:t>
    </w:r>
    <w:r w:rsidR="00653E5F"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D" w:rsidRDefault="00F23A2F" w:rsidP="00D901BF">
    <w:pPr>
      <w:pStyle w:val="Kopfzeile"/>
      <w:spacing w:line="2240" w:lineRule="exact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E05BD47" wp14:editId="31B5F6CE">
          <wp:simplePos x="0" y="0"/>
          <wp:positionH relativeFrom="page">
            <wp:posOffset>690995</wp:posOffset>
          </wp:positionH>
          <wp:positionV relativeFrom="page">
            <wp:posOffset>322118</wp:posOffset>
          </wp:positionV>
          <wp:extent cx="1703705" cy="933450"/>
          <wp:effectExtent l="0" t="0" r="0" b="0"/>
          <wp:wrapNone/>
          <wp:docPr id="4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B090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A84AEC"/>
    <w:multiLevelType w:val="multilevel"/>
    <w:tmpl w:val="BFA46C6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1AC36352"/>
    <w:multiLevelType w:val="multilevel"/>
    <w:tmpl w:val="BFA46C68"/>
    <w:numStyleLink w:val="berschriftenListe"/>
  </w:abstractNum>
  <w:abstractNum w:abstractNumId="4" w15:restartNumberingAfterBreak="0">
    <w:nsid w:val="1CBD45B5"/>
    <w:multiLevelType w:val="multilevel"/>
    <w:tmpl w:val="ED1CD84C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190" w:hanging="17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360" w:hanging="17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530" w:hanging="170"/>
      </w:pPr>
      <w:rPr>
        <w:rFonts w:ascii="Calibri" w:hAnsi="Calibri" w:hint="default"/>
      </w:rPr>
    </w:lvl>
  </w:abstractNum>
  <w:abstractNum w:abstractNumId="5" w15:restartNumberingAfterBreak="0">
    <w:nsid w:val="34AE2C7E"/>
    <w:multiLevelType w:val="multilevel"/>
    <w:tmpl w:val="ED1CD84C"/>
    <w:numStyleLink w:val="AufzhlungListe"/>
  </w:abstractNum>
  <w:abstractNum w:abstractNumId="6" w15:restartNumberingAfterBreak="0">
    <w:nsid w:val="4812305F"/>
    <w:multiLevelType w:val="multilevel"/>
    <w:tmpl w:val="ED1CD84C"/>
    <w:numStyleLink w:val="AufzhlungListe"/>
  </w:abstractNum>
  <w:abstractNum w:abstractNumId="7" w15:restartNumberingAfterBreak="0">
    <w:nsid w:val="7E386D01"/>
    <w:multiLevelType w:val="multilevel"/>
    <w:tmpl w:val="ED1CD84C"/>
    <w:numStyleLink w:val="AufzhlungListe"/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8lsttumxzHo92AbfO6R8nVzkTECAMWG5btVCxRi/j5StwPZOGq4UKAOb9M/UwIg5jHYX05des8F/xv7urq6MQ==" w:salt="gGzk/jFTXAhOnd4zsXG1e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8F"/>
    <w:rsid w:val="00024C94"/>
    <w:rsid w:val="0008227B"/>
    <w:rsid w:val="000B5BBA"/>
    <w:rsid w:val="000D14A5"/>
    <w:rsid w:val="00153F56"/>
    <w:rsid w:val="001549D8"/>
    <w:rsid w:val="001A0AC1"/>
    <w:rsid w:val="001B37BA"/>
    <w:rsid w:val="00236EF0"/>
    <w:rsid w:val="002B4D9B"/>
    <w:rsid w:val="002C58AD"/>
    <w:rsid w:val="00303C36"/>
    <w:rsid w:val="003679E0"/>
    <w:rsid w:val="003D2EF6"/>
    <w:rsid w:val="00407502"/>
    <w:rsid w:val="00424482"/>
    <w:rsid w:val="0042534E"/>
    <w:rsid w:val="00425DC4"/>
    <w:rsid w:val="004444CE"/>
    <w:rsid w:val="004C616C"/>
    <w:rsid w:val="004C644E"/>
    <w:rsid w:val="004C7A32"/>
    <w:rsid w:val="004F5F41"/>
    <w:rsid w:val="005237E9"/>
    <w:rsid w:val="00557782"/>
    <w:rsid w:val="005717E8"/>
    <w:rsid w:val="006074CC"/>
    <w:rsid w:val="00653E5F"/>
    <w:rsid w:val="006D53B6"/>
    <w:rsid w:val="006F1853"/>
    <w:rsid w:val="007068A9"/>
    <w:rsid w:val="007144A3"/>
    <w:rsid w:val="00760DB3"/>
    <w:rsid w:val="00782644"/>
    <w:rsid w:val="00793776"/>
    <w:rsid w:val="007A0CB7"/>
    <w:rsid w:val="007C3AE8"/>
    <w:rsid w:val="007D110F"/>
    <w:rsid w:val="007F5613"/>
    <w:rsid w:val="00882C70"/>
    <w:rsid w:val="008A6416"/>
    <w:rsid w:val="008C1A0F"/>
    <w:rsid w:val="008E2ECE"/>
    <w:rsid w:val="009531F1"/>
    <w:rsid w:val="009668AB"/>
    <w:rsid w:val="00966A33"/>
    <w:rsid w:val="00972A8F"/>
    <w:rsid w:val="00985224"/>
    <w:rsid w:val="00A06F4C"/>
    <w:rsid w:val="00A23B10"/>
    <w:rsid w:val="00A30538"/>
    <w:rsid w:val="00AA1CD9"/>
    <w:rsid w:val="00B4112E"/>
    <w:rsid w:val="00B44538"/>
    <w:rsid w:val="00B66308"/>
    <w:rsid w:val="00B71D23"/>
    <w:rsid w:val="00B914BA"/>
    <w:rsid w:val="00BD01E7"/>
    <w:rsid w:val="00BD0861"/>
    <w:rsid w:val="00BE1BAB"/>
    <w:rsid w:val="00C36F5B"/>
    <w:rsid w:val="00C561F0"/>
    <w:rsid w:val="00C7040F"/>
    <w:rsid w:val="00C93D27"/>
    <w:rsid w:val="00D040D8"/>
    <w:rsid w:val="00D12782"/>
    <w:rsid w:val="00D20341"/>
    <w:rsid w:val="00D26F89"/>
    <w:rsid w:val="00D3366D"/>
    <w:rsid w:val="00D63B83"/>
    <w:rsid w:val="00D72024"/>
    <w:rsid w:val="00D836D7"/>
    <w:rsid w:val="00D901BF"/>
    <w:rsid w:val="00DB3CAD"/>
    <w:rsid w:val="00DE09CD"/>
    <w:rsid w:val="00E34A87"/>
    <w:rsid w:val="00E368A4"/>
    <w:rsid w:val="00E42CEF"/>
    <w:rsid w:val="00E94C62"/>
    <w:rsid w:val="00EA4BB1"/>
    <w:rsid w:val="00F23A2F"/>
    <w:rsid w:val="00F33AA7"/>
    <w:rsid w:val="00F52B77"/>
    <w:rsid w:val="00FE0A84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A027F7AA-74CB-4508-A66F-7C388A3F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416"/>
    <w:pPr>
      <w:spacing w:line="280" w:lineRule="atLeast"/>
    </w:pPr>
    <w:rPr>
      <w:spacing w:val="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040F"/>
    <w:pPr>
      <w:keepNext/>
      <w:keepLines/>
      <w:spacing w:after="280" w:line="360" w:lineRule="atLeast"/>
      <w:outlineLvl w:val="0"/>
    </w:pPr>
    <w:rPr>
      <w:rFonts w:asciiTheme="majorHAnsi" w:eastAsiaTheme="majorEastAsia" w:hAnsiTheme="majorHAnsi" w:cstheme="majorBidi"/>
      <w:b/>
      <w:caps/>
      <w:spacing w:val="1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224"/>
    <w:pPr>
      <w:keepNext/>
      <w:keepLines/>
      <w:outlineLvl w:val="1"/>
    </w:pPr>
    <w:rPr>
      <w:rFonts w:asciiTheme="majorHAnsi" w:eastAsiaTheme="majorEastAsia" w:hAnsiTheme="majorHAnsi" w:cstheme="majorBidi"/>
      <w:b/>
      <w:caps/>
      <w:spacing w:val="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6F4C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4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86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4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5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4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4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4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901BF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901BF"/>
    <w:rPr>
      <w:spacing w:val="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03C36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03C36"/>
    <w:rPr>
      <w:spacing w:val="1"/>
      <w:sz w:val="16"/>
    </w:rPr>
  </w:style>
  <w:style w:type="paragraph" w:styleId="Aufzhlungszeichen">
    <w:name w:val="List Bullet"/>
    <w:basedOn w:val="Standard"/>
    <w:uiPriority w:val="99"/>
    <w:unhideWhenUsed/>
    <w:rsid w:val="00A06F4C"/>
    <w:pPr>
      <w:numPr>
        <w:numId w:val="8"/>
      </w:numPr>
    </w:pPr>
  </w:style>
  <w:style w:type="numbering" w:customStyle="1" w:styleId="AufzhlungListe">
    <w:name w:val="Aufzählung Liste"/>
    <w:uiPriority w:val="99"/>
    <w:rsid w:val="00A06F4C"/>
    <w:pPr>
      <w:numPr>
        <w:numId w:val="2"/>
      </w:numPr>
    </w:pPr>
  </w:style>
  <w:style w:type="numbering" w:customStyle="1" w:styleId="berschriftenListe">
    <w:name w:val="Überschriften Liste"/>
    <w:uiPriority w:val="99"/>
    <w:rsid w:val="008A6416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040F"/>
    <w:rPr>
      <w:rFonts w:asciiTheme="majorHAnsi" w:eastAsiaTheme="majorEastAsia" w:hAnsiTheme="majorHAnsi" w:cstheme="majorBidi"/>
      <w:b/>
      <w:caps/>
      <w:spacing w:val="1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224"/>
    <w:rPr>
      <w:rFonts w:asciiTheme="majorHAnsi" w:eastAsiaTheme="majorEastAsia" w:hAnsiTheme="majorHAnsi" w:cstheme="majorBidi"/>
      <w:b/>
      <w:caps/>
      <w:spacing w:val="7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6F4C"/>
    <w:rPr>
      <w:rFonts w:asciiTheme="majorHAnsi" w:eastAsiaTheme="majorEastAsia" w:hAnsiTheme="majorHAnsi" w:cstheme="majorBidi"/>
      <w:b/>
      <w:spacing w:val="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00386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00386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0025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00254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klein811">
    <w:name w:val="Standard klein 8/11"/>
    <w:basedOn w:val="Standard"/>
    <w:qFormat/>
    <w:rsid w:val="008A6416"/>
    <w:pPr>
      <w:spacing w:line="22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8A6416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6416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972A8F"/>
    <w:pPr>
      <w:widowControl w:val="0"/>
      <w:autoSpaceDE w:val="0"/>
      <w:autoSpaceDN w:val="0"/>
      <w:spacing w:after="120" w:line="288" w:lineRule="auto"/>
    </w:pPr>
    <w:rPr>
      <w:rFonts w:ascii="Arial" w:eastAsia="Calibri" w:hAnsi="Arial" w:cs="Calibri"/>
      <w:spacing w:val="0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2A8F"/>
    <w:rPr>
      <w:rFonts w:ascii="Arial" w:eastAsia="Calibri" w:hAnsi="Arial" w:cs="Calibri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72A8F"/>
    <w:rPr>
      <w:color w:val="808080"/>
    </w:rPr>
  </w:style>
  <w:style w:type="paragraph" w:customStyle="1" w:styleId="Arbeitsbereich">
    <w:name w:val="Arbeitsbereich"/>
    <w:basedOn w:val="Standard"/>
    <w:uiPriority w:val="1"/>
    <w:qFormat/>
    <w:rsid w:val="00972A8F"/>
    <w:pPr>
      <w:widowControl w:val="0"/>
      <w:tabs>
        <w:tab w:val="left" w:pos="1531"/>
        <w:tab w:val="left" w:pos="1871"/>
      </w:tabs>
      <w:autoSpaceDE w:val="0"/>
      <w:autoSpaceDN w:val="0"/>
      <w:spacing w:after="120" w:line="288" w:lineRule="auto"/>
      <w:ind w:left="1871" w:hanging="1871"/>
    </w:pPr>
    <w:rPr>
      <w:rFonts w:ascii="Arial" w:eastAsia="Calibri" w:hAnsi="Arial" w:cs="Calibri"/>
      <w:spacing w:val="0"/>
      <w:szCs w:val="22"/>
    </w:rPr>
  </w:style>
  <w:style w:type="paragraph" w:customStyle="1" w:styleId="FormularAngaben">
    <w:name w:val="Formular Angaben"/>
    <w:basedOn w:val="Standard"/>
    <w:qFormat/>
    <w:rsid w:val="00972A8F"/>
    <w:pPr>
      <w:tabs>
        <w:tab w:val="left" w:pos="2268"/>
        <w:tab w:val="left" w:pos="5103"/>
      </w:tabs>
      <w:spacing w:after="60" w:line="240" w:lineRule="auto"/>
      <w:ind w:left="2268" w:hanging="2268"/>
    </w:pPr>
    <w:rPr>
      <w:rFonts w:asciiTheme="majorHAnsi" w:eastAsia="Times New Roman" w:hAnsiTheme="majorHAnsi" w:cs="Times New Roman"/>
      <w:spacing w:val="0"/>
      <w:szCs w:val="24"/>
      <w:lang w:eastAsia="de-DE"/>
    </w:rPr>
  </w:style>
  <w:style w:type="paragraph" w:customStyle="1" w:styleId="FormularBemerkungenohneEinzug">
    <w:name w:val="Formular Bemerkungen ohne Einzug"/>
    <w:basedOn w:val="FormularAngaben"/>
    <w:qFormat/>
    <w:rsid w:val="00972A8F"/>
    <w:pPr>
      <w:tabs>
        <w:tab w:val="clear" w:pos="2268"/>
        <w:tab w:val="clear" w:pos="5103"/>
      </w:tabs>
      <w:ind w:left="0" w:firstLine="0"/>
    </w:pPr>
  </w:style>
  <w:style w:type="paragraph" w:customStyle="1" w:styleId="FormularAbsatzmitHkchen">
    <w:name w:val="Formular Absatz mit Häkchen"/>
    <w:basedOn w:val="FormularAngaben"/>
    <w:qFormat/>
    <w:rsid w:val="00793776"/>
    <w:pPr>
      <w:tabs>
        <w:tab w:val="clear" w:pos="2268"/>
        <w:tab w:val="clear" w:pos="5103"/>
        <w:tab w:val="left" w:pos="454"/>
      </w:tabs>
      <w:ind w:left="454" w:hanging="454"/>
    </w:pPr>
  </w:style>
  <w:style w:type="paragraph" w:customStyle="1" w:styleId="FormularUnterschriften">
    <w:name w:val="Formular Unterschriften"/>
    <w:basedOn w:val="Standard"/>
    <w:qFormat/>
    <w:rsid w:val="00793776"/>
    <w:pPr>
      <w:pBdr>
        <w:top w:val="single" w:sz="4" w:space="1" w:color="auto"/>
      </w:pBdr>
      <w:tabs>
        <w:tab w:val="left" w:pos="4536"/>
      </w:tabs>
      <w:spacing w:before="720" w:line="240" w:lineRule="auto"/>
    </w:pPr>
    <w:rPr>
      <w:rFonts w:ascii="Calibri" w:eastAsia="Times New Roman" w:hAnsi="Calibri" w:cs="Times New Roman"/>
      <w:i/>
      <w:spacing w:val="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538"/>
    <w:rPr>
      <w:rFonts w:ascii="Segoe UI" w:hAnsi="Segoe UI" w:cs="Segoe U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gemein\Kirche%20praktisch\KirchePraktisch_Downlo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C1EEC7B674016B60E43CC935F1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CFE0B-358D-4B10-836A-8562D08BAF1A}"/>
      </w:docPartPr>
      <w:docPartBody>
        <w:p w:rsidR="009778ED" w:rsidRDefault="00F77D19" w:rsidP="00F77D19">
          <w:pPr>
            <w:pStyle w:val="0BAC1EEC7B674016B60E43CC935F1AAF2"/>
          </w:pPr>
          <w:r w:rsidRPr="00501C18">
            <w:rPr>
              <w:rStyle w:val="Platzhaltertext"/>
              <w:rFonts w:cs="Arial"/>
            </w:rPr>
            <w:t>Vorname und Name</w:t>
          </w:r>
        </w:p>
      </w:docPartBody>
    </w:docPart>
    <w:docPart>
      <w:docPartPr>
        <w:name w:val="C1F093D8885B47D3ACF5ED92A9389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C6B0-E1C8-434F-B8D7-089CCBB37063}"/>
      </w:docPartPr>
      <w:docPartBody>
        <w:p w:rsidR="009778ED" w:rsidRDefault="00F77D19" w:rsidP="00F77D19">
          <w:pPr>
            <w:pStyle w:val="C1F093D8885B47D3ACF5ED92A93891F52"/>
          </w:pPr>
          <w:r w:rsidRPr="00501C18">
            <w:rPr>
              <w:rStyle w:val="Platzhaltertext"/>
              <w:rFonts w:cs="Arial"/>
            </w:rPr>
            <w:t>Strasse</w:t>
          </w:r>
        </w:p>
      </w:docPartBody>
    </w:docPart>
    <w:docPart>
      <w:docPartPr>
        <w:name w:val="91A0ED0FF41C401786E317D6F6B29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328C9-80D6-44D1-8742-FD4B446FB494}"/>
      </w:docPartPr>
      <w:docPartBody>
        <w:p w:rsidR="009778ED" w:rsidRDefault="00F77D19" w:rsidP="00F77D19">
          <w:pPr>
            <w:pStyle w:val="91A0ED0FF41C401786E317D6F6B290132"/>
          </w:pPr>
          <w:r w:rsidRPr="001F2D79">
            <w:rPr>
              <w:rStyle w:val="Platzhaltertext"/>
            </w:rPr>
            <w:t>PLZ Ort</w:t>
          </w:r>
        </w:p>
      </w:docPartBody>
    </w:docPart>
    <w:docPart>
      <w:docPartPr>
        <w:name w:val="CCA57C9BC2DF468DB60F19A61FB83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8BF4C-5006-43CC-A5BC-B9F72BC2F8B0}"/>
      </w:docPartPr>
      <w:docPartBody>
        <w:p w:rsidR="009778ED" w:rsidRDefault="00F77D19" w:rsidP="00F77D19">
          <w:pPr>
            <w:pStyle w:val="CCA57C9BC2DF468DB60F19A61FB8354E2"/>
          </w:pPr>
          <w:r w:rsidRPr="00C06AA2">
            <w:rPr>
              <w:rStyle w:val="Platzhaltertext"/>
              <w:rFonts w:cs="Arial"/>
            </w:rPr>
            <w:t>Emailadresse</w:t>
          </w:r>
        </w:p>
      </w:docPartBody>
    </w:docPart>
    <w:docPart>
      <w:docPartPr>
        <w:name w:val="446EBCED3D144E58B18524AB4B7B0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350C8-E770-4CA3-8938-F7158FFB4109}"/>
      </w:docPartPr>
      <w:docPartBody>
        <w:p w:rsidR="009778ED" w:rsidRDefault="00F77D19" w:rsidP="00F77D19">
          <w:pPr>
            <w:pStyle w:val="446EBCED3D144E58B18524AB4B7B09BE2"/>
          </w:pPr>
          <w:r w:rsidRPr="00C06AA2">
            <w:rPr>
              <w:rStyle w:val="Platzhaltertext"/>
            </w:rPr>
            <w:t>Telefonnummer</w:t>
          </w:r>
        </w:p>
      </w:docPartBody>
    </w:docPart>
    <w:docPart>
      <w:docPartPr>
        <w:name w:val="3DBB99B5216A4C43B48B9E630E609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10C28-428F-4679-9D5B-3E2C57818065}"/>
      </w:docPartPr>
      <w:docPartBody>
        <w:p w:rsidR="009778ED" w:rsidRDefault="00F77D19" w:rsidP="00F77D19">
          <w:pPr>
            <w:pStyle w:val="3DBB99B5216A4C43B48B9E630E6091CC2"/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docPartBody>
    </w:docPart>
    <w:docPart>
      <w:docPartPr>
        <w:name w:val="F1A4619AFB3947BE812B4B3428044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291C9-D46C-4654-8964-508335B811EA}"/>
      </w:docPartPr>
      <w:docPartBody>
        <w:p w:rsidR="009778ED" w:rsidRDefault="00F77D19" w:rsidP="00F77D19">
          <w:pPr>
            <w:pStyle w:val="F1A4619AFB3947BE812B4B3428044BE92"/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docPartBody>
    </w:docPart>
    <w:docPart>
      <w:docPartPr>
        <w:name w:val="1F2EEFB9672A42A9ACADDC1BAE07D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9C381-0338-4EFE-B66E-000EA4E9FB78}"/>
      </w:docPartPr>
      <w:docPartBody>
        <w:p w:rsidR="009778ED" w:rsidRDefault="00F77D19" w:rsidP="00F77D19">
          <w:pPr>
            <w:pStyle w:val="1F2EEFB9672A42A9ACADDC1BAE07D0592"/>
          </w:pPr>
          <w:r w:rsidRPr="00C06AA2">
            <w:rPr>
              <w:rStyle w:val="Platzhaltertext"/>
              <w:rFonts w:ascii="Arial" w:eastAsiaTheme="minorEastAsia" w:hAnsi="Arial" w:cs="Arial"/>
            </w:rPr>
            <w:t>angestellt als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Prozentangabe</w:t>
          </w:r>
          <w:r w:rsidRPr="00C06AA2">
            <w:rPr>
              <w:rStyle w:val="Platzhaltertext"/>
              <w:rFonts w:ascii="Arial" w:eastAsiaTheme="minorEastAsia" w:hAnsi="Arial" w:cs="Arial"/>
            </w:rPr>
            <w:tab/>
            <w:t>Arbeitgeber/-in</w:t>
          </w:r>
        </w:p>
      </w:docPartBody>
    </w:docPart>
    <w:docPart>
      <w:docPartPr>
        <w:name w:val="2EE37C17BBF94CE68EEC4E6F16D79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66AE9-F25D-4262-8A57-EF6C4D9E6236}"/>
      </w:docPartPr>
      <w:docPartBody>
        <w:p w:rsidR="009778ED" w:rsidRDefault="00F77D19" w:rsidP="00F77D19">
          <w:pPr>
            <w:pStyle w:val="2EE37C17BBF94CE68EEC4E6F16D79B6C2"/>
          </w:pPr>
          <w:r w:rsidRPr="00C06AA2">
            <w:rPr>
              <w:rStyle w:val="Platzhaltertext"/>
              <w:rFonts w:ascii="Arial" w:eastAsiaTheme="minorEastAsia" w:hAnsi="Arial" w:cs="Arial"/>
            </w:rPr>
            <w:t>Thema</w:t>
          </w:r>
        </w:p>
      </w:docPartBody>
    </w:docPart>
    <w:docPart>
      <w:docPartPr>
        <w:name w:val="60E80F90183B47799B9900957C380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B6A67-31CA-4AC3-B76C-714ABC34F1FE}"/>
      </w:docPartPr>
      <w:docPartBody>
        <w:p w:rsidR="009778ED" w:rsidRDefault="00F77D19" w:rsidP="00F77D19">
          <w:pPr>
            <w:pStyle w:val="60E80F90183B47799B9900957C3809A32"/>
          </w:pPr>
          <w:r w:rsidRPr="00C06AA2">
            <w:rPr>
              <w:rStyle w:val="Platzhaltertext"/>
              <w:rFonts w:ascii="Arial" w:eastAsiaTheme="minorEastAsia" w:hAnsi="Arial" w:cs="Arial"/>
            </w:rPr>
            <w:t>Datum</w:t>
          </w:r>
        </w:p>
      </w:docPartBody>
    </w:docPart>
    <w:docPart>
      <w:docPartPr>
        <w:name w:val="30DCBD38C64146B997B20F6963EAF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24973-64A6-4FDA-A899-C8560A5CF0A2}"/>
      </w:docPartPr>
      <w:docPartBody>
        <w:p w:rsidR="009778ED" w:rsidRDefault="00F77D19" w:rsidP="00F77D19">
          <w:pPr>
            <w:pStyle w:val="30DCBD38C64146B997B20F6963EAF1252"/>
          </w:pPr>
          <w:r w:rsidRPr="00C06AA2">
            <w:rPr>
              <w:rStyle w:val="Platzhaltertext"/>
              <w:rFonts w:ascii="Arial" w:eastAsiaTheme="minorEastAsia" w:hAnsi="Arial" w:cs="Arial"/>
            </w:rPr>
            <w:t>Veranstaltungsort</w:t>
          </w:r>
        </w:p>
      </w:docPartBody>
    </w:docPart>
    <w:docPart>
      <w:docPartPr>
        <w:name w:val="659CD9BCAC214DFDAE6BD0C846D87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063FB-7E1B-4B6A-A72A-A152A9A097B6}"/>
      </w:docPartPr>
      <w:docPartBody>
        <w:p w:rsidR="009778ED" w:rsidRDefault="00F77D19" w:rsidP="00F77D19">
          <w:pPr>
            <w:pStyle w:val="659CD9BCAC214DFDAE6BD0C846D87D2B2"/>
          </w:pPr>
          <w:r w:rsidRPr="00C06AA2">
            <w:rPr>
              <w:rStyle w:val="Platzhaltertext"/>
              <w:rFonts w:ascii="Arial" w:eastAsiaTheme="minorEastAsia" w:hAnsi="Arial" w:cs="Arial"/>
            </w:rPr>
            <w:t>Wählen Sie den Abschluss aus der Liste aus.</w:t>
          </w:r>
        </w:p>
      </w:docPartBody>
    </w:docPart>
    <w:docPart>
      <w:docPartPr>
        <w:name w:val="5005E1EDC46941029825F92D3EAC0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BEBAE-7BED-452C-A95B-81824CA3016B}"/>
      </w:docPartPr>
      <w:docPartBody>
        <w:p w:rsidR="009778ED" w:rsidRDefault="00F77D19" w:rsidP="00F77D19">
          <w:pPr>
            <w:pStyle w:val="5005E1EDC46941029825F92D3EAC05DA2"/>
          </w:pPr>
          <w:r w:rsidRPr="00C06AA2">
            <w:rPr>
              <w:rStyle w:val="Platzhaltertext"/>
              <w:rFonts w:ascii="Arial" w:eastAsiaTheme="minorEastAsia" w:hAnsi="Arial" w:cs="Arial"/>
            </w:rPr>
            <w:t>Betrag</w:t>
          </w:r>
        </w:p>
      </w:docPartBody>
    </w:docPart>
    <w:docPart>
      <w:docPartPr>
        <w:name w:val="1570C853513A42ADB18C14CB47574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DC9F4-C093-4647-A156-835897C1B629}"/>
      </w:docPartPr>
      <w:docPartBody>
        <w:p w:rsidR="009778ED" w:rsidRDefault="00F77D19" w:rsidP="00F77D19">
          <w:pPr>
            <w:pStyle w:val="1570C853513A42ADB18C14CB4757444C2"/>
          </w:pPr>
          <w:r w:rsidRPr="00C06AA2">
            <w:rPr>
              <w:rStyle w:val="Platzhaltertext"/>
              <w:rFonts w:ascii="Arial" w:eastAsiaTheme="minorEastAsia" w:hAnsi="Arial" w:cs="Arial"/>
            </w:rPr>
            <w:t>Ort und Datum</w:t>
          </w:r>
        </w:p>
      </w:docPartBody>
    </w:docPart>
    <w:docPart>
      <w:docPartPr>
        <w:name w:val="817F7A9472ED4F00A95F155728A43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124A1-6716-42BD-BCB5-CE3D8421F75A}"/>
      </w:docPartPr>
      <w:docPartBody>
        <w:p w:rsidR="009778ED" w:rsidRDefault="00F77D19" w:rsidP="00F77D19">
          <w:pPr>
            <w:pStyle w:val="817F7A9472ED4F00A95F155728A433FA1"/>
          </w:pPr>
          <w:r w:rsidRPr="00D836D7">
            <w:rPr>
              <w:color w:val="808080" w:themeColor="background1" w:themeShade="80"/>
            </w:rPr>
            <w:t>Name des Anbieters</w:t>
          </w:r>
        </w:p>
      </w:docPartBody>
    </w:docPart>
    <w:docPart>
      <w:docPartPr>
        <w:name w:val="397F85568A46472CAFD10E5BB9969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81814-2281-4DC6-A07E-B5FBD6FD1542}"/>
      </w:docPartPr>
      <w:docPartBody>
        <w:p w:rsidR="00592095" w:rsidRDefault="00F77D19" w:rsidP="00F77D19">
          <w:pPr>
            <w:pStyle w:val="397F85568A46472CAFD10E5BB9969990"/>
          </w:pPr>
          <w:r w:rsidRPr="00D836D7">
            <w:rPr>
              <w:color w:val="808080" w:themeColor="background1" w:themeShade="80"/>
            </w:rPr>
            <w:t>Name des Anbieters</w:t>
          </w:r>
        </w:p>
      </w:docPartBody>
    </w:docPart>
    <w:docPart>
      <w:docPartPr>
        <w:name w:val="A09470EFA3F44D62BD1D91D5D8FB2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C62D5-3591-46B6-ABF0-1365507AF849}"/>
      </w:docPartPr>
      <w:docPartBody>
        <w:p w:rsidR="00592095" w:rsidRDefault="00F77D19" w:rsidP="00F77D19">
          <w:pPr>
            <w:pStyle w:val="A09470EFA3F44D62BD1D91D5D8FB28AD"/>
          </w:pPr>
          <w:r w:rsidRPr="00D836D7">
            <w:rPr>
              <w:color w:val="808080" w:themeColor="background1" w:themeShade="80"/>
            </w:rPr>
            <w:t>Name des Anbieters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1B"/>
    <w:rsid w:val="00395B1B"/>
    <w:rsid w:val="00592095"/>
    <w:rsid w:val="009778ED"/>
    <w:rsid w:val="00F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D19"/>
    <w:rPr>
      <w:color w:val="808080"/>
    </w:rPr>
  </w:style>
  <w:style w:type="paragraph" w:customStyle="1" w:styleId="0BAC1EEC7B674016B60E43CC935F1AAF">
    <w:name w:val="0BAC1EEC7B674016B60E43CC935F1AAF"/>
    <w:rsid w:val="00395B1B"/>
  </w:style>
  <w:style w:type="paragraph" w:customStyle="1" w:styleId="C1F093D8885B47D3ACF5ED92A93891F5">
    <w:name w:val="C1F093D8885B47D3ACF5ED92A93891F5"/>
    <w:rsid w:val="00395B1B"/>
  </w:style>
  <w:style w:type="paragraph" w:customStyle="1" w:styleId="91A0ED0FF41C401786E317D6F6B29013">
    <w:name w:val="91A0ED0FF41C401786E317D6F6B29013"/>
    <w:rsid w:val="00395B1B"/>
  </w:style>
  <w:style w:type="paragraph" w:customStyle="1" w:styleId="CCA57C9BC2DF468DB60F19A61FB8354E">
    <w:name w:val="CCA57C9BC2DF468DB60F19A61FB8354E"/>
    <w:rsid w:val="00395B1B"/>
  </w:style>
  <w:style w:type="paragraph" w:customStyle="1" w:styleId="446EBCED3D144E58B18524AB4B7B09BE">
    <w:name w:val="446EBCED3D144E58B18524AB4B7B09BE"/>
    <w:rsid w:val="00395B1B"/>
  </w:style>
  <w:style w:type="paragraph" w:customStyle="1" w:styleId="3DBB99B5216A4C43B48B9E630E6091CC">
    <w:name w:val="3DBB99B5216A4C43B48B9E630E6091CC"/>
    <w:rsid w:val="00395B1B"/>
  </w:style>
  <w:style w:type="paragraph" w:customStyle="1" w:styleId="F1A4619AFB3947BE812B4B3428044BE9">
    <w:name w:val="F1A4619AFB3947BE812B4B3428044BE9"/>
    <w:rsid w:val="00395B1B"/>
  </w:style>
  <w:style w:type="paragraph" w:customStyle="1" w:styleId="24FC836532314A3094611DD644B94909">
    <w:name w:val="24FC836532314A3094611DD644B94909"/>
    <w:rsid w:val="00395B1B"/>
  </w:style>
  <w:style w:type="paragraph" w:customStyle="1" w:styleId="1F2EEFB9672A42A9ACADDC1BAE07D059">
    <w:name w:val="1F2EEFB9672A42A9ACADDC1BAE07D059"/>
    <w:rsid w:val="00395B1B"/>
  </w:style>
  <w:style w:type="paragraph" w:customStyle="1" w:styleId="AC4332694C91448AB74199593C143529">
    <w:name w:val="AC4332694C91448AB74199593C143529"/>
    <w:rsid w:val="00395B1B"/>
  </w:style>
  <w:style w:type="paragraph" w:customStyle="1" w:styleId="86AF97A1FB5E450EAE245202DF1EADBA">
    <w:name w:val="86AF97A1FB5E450EAE245202DF1EADBA"/>
    <w:rsid w:val="00395B1B"/>
  </w:style>
  <w:style w:type="paragraph" w:customStyle="1" w:styleId="2EE37C17BBF94CE68EEC4E6F16D79B6C">
    <w:name w:val="2EE37C17BBF94CE68EEC4E6F16D79B6C"/>
    <w:rsid w:val="00395B1B"/>
  </w:style>
  <w:style w:type="paragraph" w:customStyle="1" w:styleId="60E80F90183B47799B9900957C3809A3">
    <w:name w:val="60E80F90183B47799B9900957C3809A3"/>
    <w:rsid w:val="00395B1B"/>
  </w:style>
  <w:style w:type="paragraph" w:customStyle="1" w:styleId="30DCBD38C64146B997B20F6963EAF125">
    <w:name w:val="30DCBD38C64146B997B20F6963EAF125"/>
    <w:rsid w:val="00395B1B"/>
  </w:style>
  <w:style w:type="paragraph" w:customStyle="1" w:styleId="659CD9BCAC214DFDAE6BD0C846D87D2B">
    <w:name w:val="659CD9BCAC214DFDAE6BD0C846D87D2B"/>
    <w:rsid w:val="00395B1B"/>
  </w:style>
  <w:style w:type="paragraph" w:customStyle="1" w:styleId="5005E1EDC46941029825F92D3EAC05DA">
    <w:name w:val="5005E1EDC46941029825F92D3EAC05DA"/>
    <w:rsid w:val="00395B1B"/>
  </w:style>
  <w:style w:type="paragraph" w:customStyle="1" w:styleId="295C6B19CE7A4315AFD4C9B231B18739">
    <w:name w:val="295C6B19CE7A4315AFD4C9B231B18739"/>
    <w:rsid w:val="00395B1B"/>
  </w:style>
  <w:style w:type="paragraph" w:customStyle="1" w:styleId="1570C853513A42ADB18C14CB4757444C">
    <w:name w:val="1570C853513A42ADB18C14CB4757444C"/>
    <w:rsid w:val="00395B1B"/>
  </w:style>
  <w:style w:type="paragraph" w:customStyle="1" w:styleId="817F7A9472ED4F00A95F155728A433FA">
    <w:name w:val="817F7A9472ED4F00A95F155728A433FA"/>
    <w:rsid w:val="00395B1B"/>
  </w:style>
  <w:style w:type="paragraph" w:customStyle="1" w:styleId="BD85B91A6511429183B674F0E70314E8">
    <w:name w:val="BD85B91A6511429183B674F0E70314E8"/>
    <w:rsid w:val="00395B1B"/>
  </w:style>
  <w:style w:type="paragraph" w:customStyle="1" w:styleId="0BAC1EEC7B674016B60E43CC935F1AAF1">
    <w:name w:val="0BAC1EEC7B674016B60E43CC935F1AAF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C1F093D8885B47D3ACF5ED92A93891F51">
    <w:name w:val="C1F093D8885B47D3ACF5ED92A93891F5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91A0ED0FF41C401786E317D6F6B290131">
    <w:name w:val="91A0ED0FF41C401786E317D6F6B29013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CCA57C9BC2DF468DB60F19A61FB8354E1">
    <w:name w:val="CCA57C9BC2DF468DB60F19A61FB8354E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446EBCED3D144E58B18524AB4B7B09BE1">
    <w:name w:val="446EBCED3D144E58B18524AB4B7B09BE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3DBB99B5216A4C43B48B9E630E6091CC1">
    <w:name w:val="3DBB99B5216A4C43B48B9E630E6091CC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F1A4619AFB3947BE812B4B3428044BE91">
    <w:name w:val="F1A4619AFB3947BE812B4B3428044BE9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1F2EEFB9672A42A9ACADDC1BAE07D0591">
    <w:name w:val="1F2EEFB9672A42A9ACADDC1BAE07D059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BD85B91A6511429183B674F0E70314E81">
    <w:name w:val="BD85B91A6511429183B674F0E70314E8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2EE37C17BBF94CE68EEC4E6F16D79B6C1">
    <w:name w:val="2EE37C17BBF94CE68EEC4E6F16D79B6C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60E80F90183B47799B9900957C3809A31">
    <w:name w:val="60E80F90183B47799B9900957C3809A3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30DCBD38C64146B997B20F6963EAF1251">
    <w:name w:val="30DCBD38C64146B997B20F6963EAF125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659CD9BCAC214DFDAE6BD0C846D87D2B1">
    <w:name w:val="659CD9BCAC214DFDAE6BD0C846D87D2B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5005E1EDC46941029825F92D3EAC05DA1">
    <w:name w:val="5005E1EDC46941029825F92D3EAC05DA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1570C853513A42ADB18C14CB4757444C1">
    <w:name w:val="1570C853513A42ADB18C14CB4757444C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0BAC1EEC7B674016B60E43CC935F1AAF2">
    <w:name w:val="0BAC1EEC7B674016B60E43CC935F1AAF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C1F093D8885B47D3ACF5ED92A93891F52">
    <w:name w:val="C1F093D8885B47D3ACF5ED92A93891F5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91A0ED0FF41C401786E317D6F6B290132">
    <w:name w:val="91A0ED0FF41C401786E317D6F6B29013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CCA57C9BC2DF468DB60F19A61FB8354E2">
    <w:name w:val="CCA57C9BC2DF468DB60F19A61FB8354E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446EBCED3D144E58B18524AB4B7B09BE2">
    <w:name w:val="446EBCED3D144E58B18524AB4B7B09BE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3DBB99B5216A4C43B48B9E630E6091CC2">
    <w:name w:val="3DBB99B5216A4C43B48B9E630E6091CC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F1A4619AFB3947BE812B4B3428044BE92">
    <w:name w:val="F1A4619AFB3947BE812B4B3428044BE9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1F2EEFB9672A42A9ACADDC1BAE07D0592">
    <w:name w:val="1F2EEFB9672A42A9ACADDC1BAE07D059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817F7A9472ED4F00A95F155728A433FA1">
    <w:name w:val="817F7A9472ED4F00A95F155728A433FA1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BD85B91A6511429183B674F0E70314E82">
    <w:name w:val="BD85B91A6511429183B674F0E70314E8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2EE37C17BBF94CE68EEC4E6F16D79B6C2">
    <w:name w:val="2EE37C17BBF94CE68EEC4E6F16D79B6C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60E80F90183B47799B9900957C3809A32">
    <w:name w:val="60E80F90183B47799B9900957C3809A3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30DCBD38C64146B997B20F6963EAF1252">
    <w:name w:val="30DCBD38C64146B997B20F6963EAF125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659CD9BCAC214DFDAE6BD0C846D87D2B2">
    <w:name w:val="659CD9BCAC214DFDAE6BD0C846D87D2B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5005E1EDC46941029825F92D3EAC05DA2">
    <w:name w:val="5005E1EDC46941029825F92D3EAC05DA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1570C853513A42ADB18C14CB4757444C2">
    <w:name w:val="1570C853513A42ADB18C14CB4757444C2"/>
    <w:rsid w:val="00F77D19"/>
    <w:pPr>
      <w:spacing w:after="0" w:line="280" w:lineRule="atLeast"/>
    </w:pPr>
    <w:rPr>
      <w:rFonts w:eastAsiaTheme="minorHAnsi"/>
      <w:spacing w:val="1"/>
      <w:sz w:val="20"/>
      <w:szCs w:val="20"/>
      <w:lang w:eastAsia="en-US"/>
    </w:rPr>
  </w:style>
  <w:style w:type="paragraph" w:customStyle="1" w:styleId="397F85568A46472CAFD10E5BB9969990">
    <w:name w:val="397F85568A46472CAFD10E5BB9969990"/>
    <w:rsid w:val="00F77D19"/>
  </w:style>
  <w:style w:type="paragraph" w:customStyle="1" w:styleId="A09470EFA3F44D62BD1D91D5D8FB28AD">
    <w:name w:val="A09470EFA3F44D62BD1D91D5D8FB28AD"/>
    <w:rsid w:val="00F77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Graubünden reformiert Color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4C88"/>
      </a:accent1>
      <a:accent2>
        <a:srgbClr val="6E6E6E"/>
      </a:accent2>
      <a:accent3>
        <a:srgbClr val="ED7D31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Graubünden reformiert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A202-27E7-4566-8D66-ECD7DEC2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KirchePraktisch_Download.dotx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Ursina Hardegger</dc:creator>
  <cp:keywords/>
  <dc:description/>
  <cp:lastModifiedBy>Ursina Hardegger</cp:lastModifiedBy>
  <cp:revision>8</cp:revision>
  <cp:lastPrinted>2020-10-23T16:26:00Z</cp:lastPrinted>
  <dcterms:created xsi:type="dcterms:W3CDTF">2023-06-08T14:53:00Z</dcterms:created>
  <dcterms:modified xsi:type="dcterms:W3CDTF">2023-06-29T14:44:00Z</dcterms:modified>
</cp:coreProperties>
</file>