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F" w:rsidRDefault="00972A8F" w:rsidP="00A06F4C">
      <w:pPr>
        <w:pStyle w:val="berschrift1"/>
      </w:pPr>
      <w:r w:rsidRPr="00972A8F">
        <w:t xml:space="preserve">Gesuch </w:t>
      </w:r>
      <w:r w:rsidR="00DB0E3D">
        <w:t>Sabbatical</w:t>
      </w:r>
    </w:p>
    <w:p w:rsidR="00A06F4C" w:rsidRDefault="00972A8F" w:rsidP="00793776">
      <w:r>
        <w:t xml:space="preserve">Einreichen bis spätestens </w:t>
      </w:r>
      <w:r w:rsidR="00DB0E3D">
        <w:rPr>
          <w:b/>
        </w:rPr>
        <w:t>6 Monate vor Beginn des Sabbaticals</w:t>
      </w:r>
      <w:r>
        <w:t xml:space="preserve"> beim Kirchenratssekretariat (</w:t>
      </w:r>
      <w:r w:rsidRPr="00B44538">
        <w:t>info@gr-ref.ch</w:t>
      </w:r>
      <w:r>
        <w:t>).</w:t>
      </w:r>
    </w:p>
    <w:p w:rsidR="00972A8F" w:rsidRDefault="00972A8F" w:rsidP="00793776"/>
    <w:p w:rsidR="00972A8F" w:rsidRDefault="00972A8F" w:rsidP="00793776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</w:p>
    <w:p w:rsidR="00972A8F" w:rsidRDefault="00972A8F" w:rsidP="00A06F4C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 w:rsidRPr="00972A8F">
        <w:rPr>
          <w:rFonts w:asciiTheme="majorHAnsi" w:eastAsiaTheme="majorEastAsia" w:hAnsiTheme="majorHAnsi" w:cstheme="majorBidi"/>
          <w:b/>
          <w:caps/>
          <w:spacing w:val="7"/>
          <w:szCs w:val="26"/>
        </w:rPr>
        <w:t xml:space="preserve">Antragsteller/-in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972A8F" w:rsidTr="00C93D27">
        <w:trPr>
          <w:trHeight w:val="964"/>
        </w:trPr>
        <w:tc>
          <w:tcPr>
            <w:tcW w:w="4536" w:type="dxa"/>
          </w:tcPr>
          <w:sdt>
            <w:sdtPr>
              <w:id w:val="-638491026"/>
              <w:placeholder>
                <w:docPart w:val="0BAC1EEC7B674016B60E43CC935F1AAF"/>
              </w:placeholder>
              <w:showingPlcHdr/>
              <w:text/>
            </w:sdtPr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Vorname und Name</w:t>
                </w:r>
              </w:p>
            </w:sdtContent>
          </w:sdt>
          <w:sdt>
            <w:sdtPr>
              <w:id w:val="-546993703"/>
              <w:placeholder>
                <w:docPart w:val="C1F093D8885B47D3ACF5ED92A93891F5"/>
              </w:placeholder>
              <w:showingPlcHdr/>
              <w:text/>
            </w:sdtPr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Strasse</w:t>
                </w:r>
              </w:p>
            </w:sdtContent>
          </w:sdt>
          <w:sdt>
            <w:sdtPr>
              <w:rPr>
                <w:rStyle w:val="Platzhaltertext"/>
              </w:rPr>
              <w:id w:val="1235811551"/>
              <w:placeholder>
                <w:docPart w:val="91A0ED0FF41C401786E317D6F6B29013"/>
              </w:placeholder>
              <w:showingPlcHdr/>
              <w15:color w:val="000000"/>
              <w:text/>
            </w:sdtPr>
            <w:sdtContent>
              <w:p w:rsidR="00972A8F" w:rsidRPr="001F2D79" w:rsidRDefault="00972A8F" w:rsidP="00793776">
                <w:pPr>
                  <w:rPr>
                    <w:rFonts w:ascii="Calibri" w:hAnsi="Calibri"/>
                  </w:rPr>
                </w:pPr>
                <w:r w:rsidRPr="001F2D79">
                  <w:rPr>
                    <w:rStyle w:val="Platzhaltertext"/>
                  </w:rPr>
                  <w:t>PLZ Ort</w:t>
                </w:r>
              </w:p>
            </w:sdtContent>
          </w:sdt>
        </w:tc>
        <w:tc>
          <w:tcPr>
            <w:tcW w:w="4395" w:type="dxa"/>
          </w:tcPr>
          <w:sdt>
            <w:sdtPr>
              <w:id w:val="1392391078"/>
              <w:placeholder>
                <w:docPart w:val="CCA57C9BC2DF468DB60F19A61FB8354E"/>
              </w:placeholder>
              <w:showingPlcHdr/>
              <w:text/>
            </w:sdtPr>
            <w:sdtContent>
              <w:p w:rsidR="00972A8F" w:rsidRPr="0060576E" w:rsidRDefault="00972A8F" w:rsidP="00793776">
                <w:r w:rsidRPr="00C06AA2">
                  <w:rPr>
                    <w:rStyle w:val="Platzhaltertext"/>
                    <w:rFonts w:cs="Arial"/>
                  </w:rPr>
                  <w:t>Emailadresse</w:t>
                </w:r>
              </w:p>
            </w:sdtContent>
          </w:sdt>
          <w:sdt>
            <w:sdtPr>
              <w:rPr>
                <w:rStyle w:val="Platzhaltertext"/>
              </w:rPr>
              <w:id w:val="-628168253"/>
              <w:placeholder>
                <w:docPart w:val="446EBCED3D144E58B18524AB4B7B09BE"/>
              </w:placeholder>
              <w:showingPlcHdr/>
              <w:text/>
            </w:sdtPr>
            <w:sdtContent>
              <w:p w:rsidR="00972A8F" w:rsidRPr="00C06AA2" w:rsidRDefault="00972A8F" w:rsidP="00793776">
                <w:pPr>
                  <w:rPr>
                    <w:rStyle w:val="Platzhaltertext"/>
                  </w:rPr>
                </w:pPr>
                <w:r w:rsidRPr="00C06AA2">
                  <w:rPr>
                    <w:rStyle w:val="Platzhaltertext"/>
                  </w:rPr>
                  <w:t>Telefonnummer</w:t>
                </w:r>
              </w:p>
            </w:sdtContent>
          </w:sdt>
          <w:p w:rsidR="00972A8F" w:rsidRPr="00C06AA2" w:rsidRDefault="00972A8F" w:rsidP="00793776"/>
        </w:tc>
      </w:tr>
    </w:tbl>
    <w:p w:rsidR="00DB0E3D" w:rsidRPr="00DB0E3D" w:rsidRDefault="00DB0E3D" w:rsidP="00DB0E3D">
      <w:pPr>
        <w:tabs>
          <w:tab w:val="left" w:pos="2268"/>
          <w:tab w:val="left" w:pos="4678"/>
          <w:tab w:val="left" w:pos="7371"/>
        </w:tabs>
        <w:rPr>
          <w:i/>
        </w:rPr>
      </w:pPr>
      <w:proofErr w:type="gramStart"/>
      <w:r w:rsidRPr="00DB0E3D">
        <w:rPr>
          <w:i/>
        </w:rPr>
        <w:t>im</w:t>
      </w:r>
      <w:proofErr w:type="gramEnd"/>
      <w:r w:rsidRPr="00DB0E3D">
        <w:rPr>
          <w:i/>
        </w:rPr>
        <w:t xml:space="preserve"> Kanton</w:t>
      </w:r>
      <w:r w:rsidRPr="00DB0E3D">
        <w:rPr>
          <w:i/>
        </w:rPr>
        <w:tab/>
        <w:t>Anstellungsprozente</w:t>
      </w:r>
      <w:r w:rsidRPr="00DB0E3D">
        <w:rPr>
          <w:i/>
        </w:rPr>
        <w:tab/>
        <w:t xml:space="preserve">Kirchgemeinde, </w:t>
      </w:r>
      <w:r w:rsidRPr="00DB0E3D">
        <w:rPr>
          <w:i/>
        </w:rPr>
        <w:tab/>
        <w:t>seit</w:t>
      </w:r>
    </w:p>
    <w:p w:rsidR="00DB0E3D" w:rsidRPr="00DB0E3D" w:rsidRDefault="00DB0E3D" w:rsidP="00DB0E3D">
      <w:pPr>
        <w:tabs>
          <w:tab w:val="left" w:pos="2268"/>
          <w:tab w:val="left" w:pos="4678"/>
          <w:tab w:val="left" w:pos="7371"/>
        </w:tabs>
        <w:rPr>
          <w:i/>
        </w:rPr>
      </w:pPr>
      <w:proofErr w:type="gramStart"/>
      <w:r w:rsidRPr="00DB0E3D">
        <w:rPr>
          <w:i/>
        </w:rPr>
        <w:t>angestellt</w:t>
      </w:r>
      <w:proofErr w:type="gramEnd"/>
      <w:r w:rsidRPr="00DB0E3D">
        <w:rPr>
          <w:i/>
        </w:rPr>
        <w:t xml:space="preserve"> als</w:t>
      </w:r>
      <w:r w:rsidRPr="00DB0E3D">
        <w:rPr>
          <w:i/>
        </w:rPr>
        <w:tab/>
      </w:r>
      <w:r w:rsidRPr="00DB0E3D">
        <w:rPr>
          <w:i/>
        </w:rPr>
        <w:tab/>
        <w:t>Arbeitgeber/-in</w:t>
      </w:r>
      <w:r w:rsidRPr="00DB0E3D">
        <w:rPr>
          <w:i/>
        </w:rPr>
        <w:tab/>
        <w:t>von-bis</w:t>
      </w:r>
    </w:p>
    <w:sdt>
      <w:sdtPr>
        <w:id w:val="628203474"/>
        <w:placeholder>
          <w:docPart w:val="B41766AAEDEC41DDA4BC5B53D0BFE0FA"/>
        </w:placeholder>
        <w:showingPlcHdr/>
      </w:sdtPr>
      <w:sdtContent>
        <w:p w:rsidR="00DB0E3D" w:rsidRPr="00C06AA2" w:rsidRDefault="00DB0E3D" w:rsidP="00DB0E3D">
          <w:pPr>
            <w:tabs>
              <w:tab w:val="left" w:pos="2268"/>
              <w:tab w:val="left" w:pos="4678"/>
              <w:tab w:val="left" w:pos="7371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  <w:r>
            <w:rPr>
              <w:rStyle w:val="Platzhaltertext"/>
              <w:rFonts w:ascii="Arial" w:eastAsiaTheme="minorEastAsia" w:hAnsi="Arial" w:cs="Arial"/>
            </w:rPr>
            <w:tab/>
            <w:t>seit/von-bis</w:t>
          </w:r>
        </w:p>
      </w:sdtContent>
    </w:sdt>
    <w:sdt>
      <w:sdtPr>
        <w:id w:val="-1377316837"/>
        <w:placeholder>
          <w:docPart w:val="E7CA5F04A93B4D9489444C15D80D5962"/>
        </w:placeholder>
        <w:showingPlcHdr/>
      </w:sdtPr>
      <w:sdtContent>
        <w:p w:rsidR="00DB0E3D" w:rsidRPr="00C06AA2" w:rsidRDefault="00DB0E3D" w:rsidP="00DB0E3D">
          <w:pPr>
            <w:tabs>
              <w:tab w:val="left" w:pos="2268"/>
              <w:tab w:val="left" w:pos="4678"/>
              <w:tab w:val="left" w:pos="7371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  <w:r w:rsidRPr="00FB1EE2">
            <w:rPr>
              <w:rStyle w:val="Platzhaltertext"/>
              <w:rFonts w:ascii="Arial" w:eastAsiaTheme="minorEastAsia" w:hAnsi="Arial" w:cs="Arial"/>
            </w:rPr>
            <w:t xml:space="preserve"> </w:t>
          </w:r>
          <w:r>
            <w:rPr>
              <w:rStyle w:val="Platzhaltertext"/>
              <w:rFonts w:ascii="Arial" w:eastAsiaTheme="minorEastAsia" w:hAnsi="Arial" w:cs="Arial"/>
            </w:rPr>
            <w:tab/>
            <w:t>seit/von-bis</w:t>
          </w:r>
        </w:p>
      </w:sdtContent>
    </w:sdt>
    <w:sdt>
      <w:sdtPr>
        <w:id w:val="-1356424599"/>
        <w:placeholder>
          <w:docPart w:val="84A4CEBDA9534AB3973ECE13D794D719"/>
        </w:placeholder>
        <w:showingPlcHdr/>
      </w:sdtPr>
      <w:sdtContent>
        <w:p w:rsidR="00DB0E3D" w:rsidRPr="00C06AA2" w:rsidRDefault="00DB0E3D" w:rsidP="00DB0E3D">
          <w:pPr>
            <w:tabs>
              <w:tab w:val="left" w:pos="2268"/>
              <w:tab w:val="left" w:pos="4678"/>
              <w:tab w:val="left" w:pos="7371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  <w:r w:rsidRPr="00FB1EE2">
            <w:rPr>
              <w:rStyle w:val="Platzhaltertext"/>
              <w:rFonts w:ascii="Arial" w:eastAsiaTheme="minorEastAsia" w:hAnsi="Arial" w:cs="Arial"/>
            </w:rPr>
            <w:t xml:space="preserve"> </w:t>
          </w:r>
          <w:r>
            <w:rPr>
              <w:rStyle w:val="Platzhaltertext"/>
              <w:rFonts w:ascii="Arial" w:eastAsiaTheme="minorEastAsia" w:hAnsi="Arial" w:cs="Arial"/>
            </w:rPr>
            <w:tab/>
            <w:t>seit/von-bis</w:t>
          </w:r>
        </w:p>
      </w:sdtContent>
    </w:sdt>
    <w:p w:rsidR="00DB0E3D" w:rsidRDefault="00DB0E3D" w:rsidP="00DB0E3D"/>
    <w:p w:rsidR="00DB0E3D" w:rsidRPr="007F3D57" w:rsidRDefault="00DB0E3D" w:rsidP="00DB0E3D">
      <w:r w:rsidRPr="007F3D57">
        <w:t xml:space="preserve">Datum des letzten Stellenwechsels: </w:t>
      </w:r>
      <w:sdt>
        <w:sdtPr>
          <w:id w:val="-695462582"/>
          <w:placeholder>
            <w:docPart w:val="5778E99E79DB4C89BC53763BC24782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F3D57">
            <w:rPr>
              <w:rStyle w:val="Platzhaltertext"/>
              <w:rFonts w:ascii="Arial" w:eastAsiaTheme="minorEastAsia" w:hAnsi="Arial" w:cs="Arial"/>
            </w:rPr>
            <w:t>Datum angeben</w:t>
          </w:r>
        </w:sdtContent>
      </w:sdt>
    </w:p>
    <w:p w:rsidR="00DB0E3D" w:rsidRPr="007F3D57" w:rsidRDefault="00DB0E3D" w:rsidP="00DB0E3D"/>
    <w:p w:rsidR="00DB0E3D" w:rsidRPr="007F3D57" w:rsidRDefault="00DB0E3D" w:rsidP="00DB0E3D">
      <w:pPr>
        <w:pStyle w:val="berschrift2"/>
      </w:pPr>
      <w:r w:rsidRPr="007F3D57">
        <w:t>Termin des Sabbaticals</w:t>
      </w:r>
    </w:p>
    <w:p w:rsidR="00DB0E3D" w:rsidRPr="007F3D57" w:rsidRDefault="00DB0E3D" w:rsidP="00DB0E3D">
      <w:pPr>
        <w:tabs>
          <w:tab w:val="left" w:pos="993"/>
        </w:tabs>
      </w:pPr>
      <w:r w:rsidRPr="007F3D57">
        <w:t>Beginn</w:t>
      </w:r>
      <w:r w:rsidRPr="007F3D57">
        <w:tab/>
      </w:r>
      <w:sdt>
        <w:sdtPr>
          <w:id w:val="-381710448"/>
          <w:placeholder>
            <w:docPart w:val="8615BC6C7F144796B6F52F6DE1925F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F3D57">
            <w:rPr>
              <w:rStyle w:val="Platzhaltertext"/>
              <w:rFonts w:ascii="Arial" w:eastAsiaTheme="minorEastAsia" w:hAnsi="Arial" w:cs="Arial"/>
            </w:rPr>
            <w:t>Beginn des Sabbaticals</w:t>
          </w:r>
        </w:sdtContent>
      </w:sdt>
    </w:p>
    <w:p w:rsidR="00DB0E3D" w:rsidRPr="007F3D57" w:rsidRDefault="00DB0E3D" w:rsidP="00DB0E3D">
      <w:pPr>
        <w:tabs>
          <w:tab w:val="left" w:pos="993"/>
        </w:tabs>
      </w:pPr>
      <w:r w:rsidRPr="007F3D57">
        <w:t>Ende</w:t>
      </w:r>
      <w:r w:rsidRPr="007F3D57">
        <w:tab/>
      </w:r>
      <w:sdt>
        <w:sdtPr>
          <w:id w:val="-1842151129"/>
          <w:placeholder>
            <w:docPart w:val="2C858FAC713D485B85738C6991464AE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F3D57">
            <w:rPr>
              <w:rStyle w:val="Platzhaltertext"/>
              <w:rFonts w:ascii="Arial" w:eastAsiaTheme="minorEastAsia" w:hAnsi="Arial" w:cs="Arial"/>
            </w:rPr>
            <w:t>Ende des Sabbaticals</w:t>
          </w:r>
        </w:sdtContent>
      </w:sdt>
    </w:p>
    <w:p w:rsidR="00DB0E3D" w:rsidRPr="007F3D57" w:rsidRDefault="00DB0E3D" w:rsidP="00DB0E3D">
      <w:pPr>
        <w:tabs>
          <w:tab w:val="left" w:pos="993"/>
        </w:tabs>
      </w:pPr>
    </w:p>
    <w:p w:rsidR="00DB0E3D" w:rsidRPr="007F3D57" w:rsidRDefault="00DB0E3D" w:rsidP="00DB0E3D">
      <w:pPr>
        <w:pStyle w:val="berschrift2"/>
      </w:pPr>
      <w:r w:rsidRPr="007F3D57">
        <w:t>Regelung der Stellvertretungen</w:t>
      </w:r>
    </w:p>
    <w:p w:rsidR="00DB0E3D" w:rsidRPr="007F3D57" w:rsidRDefault="00DB0E3D" w:rsidP="00DB0E3D">
      <w:pPr>
        <w:tabs>
          <w:tab w:val="left" w:pos="2552"/>
        </w:tabs>
      </w:pPr>
      <w:r w:rsidRPr="007F3D57">
        <w:t>Stellvertretung Pfarramt</w:t>
      </w:r>
      <w:r w:rsidRPr="007F3D57">
        <w:tab/>
      </w:r>
      <w:sdt>
        <w:sdtPr>
          <w:id w:val="1630657836"/>
          <w:placeholder>
            <w:docPart w:val="BA604848F7B64AA19335C1273659D1DF"/>
          </w:placeholder>
          <w:showingPlcHdr/>
          <w:text/>
        </w:sdtPr>
        <w:sdtContent>
          <w:r w:rsidRPr="007F3D57">
            <w:rPr>
              <w:rStyle w:val="Platzhaltertext"/>
              <w:rFonts w:ascii="Arial" w:eastAsiaTheme="minorEastAsia" w:hAnsi="Arial" w:cs="Arial"/>
            </w:rPr>
            <w:t>Stellvertretung Pfarramt</w:t>
          </w:r>
        </w:sdtContent>
      </w:sdt>
    </w:p>
    <w:p w:rsidR="00DB0E3D" w:rsidRPr="007F3D57" w:rsidRDefault="00DB0E3D" w:rsidP="00DB0E3D">
      <w:pPr>
        <w:tabs>
          <w:tab w:val="left" w:pos="2552"/>
        </w:tabs>
      </w:pPr>
      <w:r w:rsidRPr="007F3D57">
        <w:t>Stellvertretung Schule</w:t>
      </w:r>
      <w:r w:rsidRPr="007F3D57">
        <w:tab/>
      </w:r>
      <w:sdt>
        <w:sdtPr>
          <w:id w:val="949291047"/>
          <w:placeholder>
            <w:docPart w:val="4F2B34B70A4C4D74A8EBA020A2A3AF4E"/>
          </w:placeholder>
          <w:showingPlcHdr/>
          <w:text/>
        </w:sdtPr>
        <w:sdtContent>
          <w:r w:rsidRPr="007F3D57">
            <w:rPr>
              <w:rStyle w:val="Platzhaltertext"/>
              <w:rFonts w:ascii="Arial" w:eastAsiaTheme="minorEastAsia" w:hAnsi="Arial" w:cs="Arial"/>
            </w:rPr>
            <w:t>Stellvertretung Schule</w:t>
          </w:r>
        </w:sdtContent>
      </w:sdt>
    </w:p>
    <w:p w:rsidR="00DB0E3D" w:rsidRPr="007F3D57" w:rsidRDefault="00DB0E3D" w:rsidP="00DB0E3D">
      <w:pPr>
        <w:tabs>
          <w:tab w:val="left" w:pos="2552"/>
        </w:tabs>
      </w:pPr>
      <w:r w:rsidRPr="007F3D57">
        <w:t>sonstige Stellvertretungen</w:t>
      </w:r>
      <w:r w:rsidRPr="007F3D57">
        <w:tab/>
      </w:r>
      <w:sdt>
        <w:sdtPr>
          <w:id w:val="-92250176"/>
          <w:placeholder>
            <w:docPart w:val="CE03A24A153B48119EF3FC43A8A09C62"/>
          </w:placeholder>
          <w:showingPlcHdr/>
          <w:text/>
        </w:sdtPr>
        <w:sdtContent>
          <w:r w:rsidRPr="007F3D57">
            <w:rPr>
              <w:rStyle w:val="Platzhaltertext"/>
              <w:rFonts w:ascii="Arial" w:eastAsiaTheme="minorEastAsia" w:hAnsi="Arial" w:cs="Arial"/>
            </w:rPr>
            <w:t>sonstige Stellvertretungen</w:t>
          </w:r>
        </w:sdtContent>
      </w:sdt>
    </w:p>
    <w:p w:rsidR="00DB0E3D" w:rsidRPr="007F3D57" w:rsidRDefault="00DB0E3D" w:rsidP="00DB0E3D"/>
    <w:p w:rsidR="00DB0E3D" w:rsidRPr="007F3D57" w:rsidRDefault="00DB0E3D" w:rsidP="00DB0E3D">
      <w:pPr>
        <w:pStyle w:val="berschrift2"/>
      </w:pPr>
      <w:r w:rsidRPr="007F3D57">
        <w:t>Hinweise und Bemerkungen</w:t>
      </w:r>
    </w:p>
    <w:sdt>
      <w:sdtPr>
        <w:id w:val="-1716268650"/>
        <w:placeholder>
          <w:docPart w:val="05A38AE671D94DC4A58AA14F5D1DA42E"/>
        </w:placeholder>
        <w:showingPlcHdr/>
      </w:sdtPr>
      <w:sdtContent>
        <w:p w:rsidR="00DB0E3D" w:rsidRPr="007F3D57" w:rsidRDefault="00DB0E3D" w:rsidP="00DB0E3D">
          <w:r w:rsidRPr="007F3D57">
            <w:rPr>
              <w:rStyle w:val="Platzhaltertext"/>
              <w:rFonts w:ascii="Arial" w:eastAsiaTheme="minorEastAsia" w:hAnsi="Arial" w:cs="Arial"/>
            </w:rPr>
            <w:t>Hinweise und Bemerkungen zum Sabbatical</w:t>
          </w:r>
        </w:p>
      </w:sdtContent>
    </w:sdt>
    <w:p w:rsidR="00DB0E3D" w:rsidRPr="007F3D57" w:rsidRDefault="00DB0E3D" w:rsidP="00DB0E3D"/>
    <w:p w:rsidR="00DB0E3D" w:rsidRPr="007F3D57" w:rsidRDefault="00DB0E3D" w:rsidP="00DB0E3D">
      <w:r w:rsidRPr="007F3D57">
        <w:t xml:space="preserve">Die </w:t>
      </w:r>
      <w:r>
        <w:t>Kirchgemeinde (resp. Arbeitgeber/-in)</w:t>
      </w:r>
      <w:r w:rsidRPr="007F3D57">
        <w:t xml:space="preserve"> hat zur Kenntnis genommen, dass </w:t>
      </w:r>
      <w:r>
        <w:t xml:space="preserve">sie </w:t>
      </w:r>
      <w:r w:rsidRPr="007F3D57">
        <w:t xml:space="preserve">die vergütungsberechtigten Kosten innert drei Monaten nach dem Abschluss des Sabbaticals bei der Kantonalen Evangelischen Kirchenkasse einzureichen </w:t>
      </w:r>
      <w:r>
        <w:t>hat</w:t>
      </w:r>
      <w:r w:rsidRPr="007F3D57">
        <w:t>.</w:t>
      </w:r>
    </w:p>
    <w:p w:rsidR="00DB0E3D" w:rsidRDefault="00DB0E3D" w:rsidP="00DB0E3D">
      <w:pPr>
        <w:rPr>
          <w:i/>
        </w:rPr>
      </w:pPr>
    </w:p>
    <w:p w:rsidR="00972A8F" w:rsidRDefault="00972A8F" w:rsidP="00793776"/>
    <w:p w:rsidR="00972A8F" w:rsidRPr="00C06AA2" w:rsidRDefault="00972A8F" w:rsidP="00793776">
      <w:sdt>
        <w:sdtPr>
          <w:id w:val="1443727276"/>
          <w:placeholder>
            <w:docPart w:val="1570C853513A42ADB18C14CB4757444C"/>
          </w:placeholder>
          <w:showingPlcHdr/>
          <w:text/>
        </w:sdtPr>
        <w:sdtContent>
          <w:r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sdtContent>
      </w:sdt>
    </w:p>
    <w:p w:rsidR="00793776" w:rsidRPr="00793776" w:rsidRDefault="00B44538" w:rsidP="00965B26">
      <w:pPr>
        <w:tabs>
          <w:tab w:val="left" w:pos="425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Unterschrift Gesuchsteller/-in </w:t>
      </w:r>
      <w:r w:rsidR="00793776" w:rsidRPr="00793776">
        <w:rPr>
          <w:rFonts w:ascii="Arial" w:hAnsi="Arial" w:cs="Arial"/>
          <w:i/>
        </w:rPr>
        <w:tab/>
      </w:r>
      <w:r w:rsidR="00793776" w:rsidRPr="00793776">
        <w:rPr>
          <w:rFonts w:ascii="Arial" w:hAnsi="Arial" w:cs="Arial"/>
          <w:i/>
        </w:rPr>
        <w:t xml:space="preserve">Unterschrift Kirchgemeindevorstand, Arbeitgeber/-in </w:t>
      </w:r>
    </w:p>
    <w:p w:rsidR="00B44538" w:rsidRDefault="00B44538" w:rsidP="00965B26">
      <w:pPr>
        <w:tabs>
          <w:tab w:val="left" w:pos="4253"/>
        </w:tabs>
      </w:pPr>
    </w:p>
    <w:p w:rsidR="00B44538" w:rsidRPr="00F52B77" w:rsidRDefault="00B44538" w:rsidP="00965B26">
      <w:pPr>
        <w:tabs>
          <w:tab w:val="left" w:pos="3686"/>
          <w:tab w:val="left" w:pos="4253"/>
          <w:tab w:val="right" w:pos="9072"/>
        </w:tabs>
        <w:rPr>
          <w:u w:val="single"/>
        </w:rPr>
      </w:pPr>
      <w:r w:rsidRPr="00F52B77">
        <w:rPr>
          <w:u w:val="single"/>
        </w:rPr>
        <w:tab/>
      </w:r>
      <w:r w:rsidRPr="00F52B77">
        <w:tab/>
      </w:r>
      <w:r w:rsidRPr="00F52B77">
        <w:rPr>
          <w:u w:val="single"/>
        </w:rPr>
        <w:tab/>
      </w:r>
    </w:p>
    <w:p w:rsidR="00793776" w:rsidRPr="00C06AA2" w:rsidRDefault="00793776" w:rsidP="00965B26">
      <w:pPr>
        <w:tabs>
          <w:tab w:val="left" w:pos="4253"/>
        </w:tabs>
      </w:pPr>
    </w:p>
    <w:p w:rsidR="00972A8F" w:rsidRDefault="00793776" w:rsidP="00965B26">
      <w:pPr>
        <w:tabs>
          <w:tab w:val="left" w:pos="4253"/>
        </w:tabs>
        <w:rPr>
          <w:rFonts w:ascii="Arial" w:hAnsi="Arial" w:cs="Arial"/>
          <w:i/>
        </w:rPr>
      </w:pPr>
      <w:r w:rsidRPr="00C06AA2">
        <w:rPr>
          <w:rFonts w:ascii="Arial" w:hAnsi="Arial" w:cs="Arial"/>
        </w:rPr>
        <w:t>Vom Kirchenrat genehmigt am</w:t>
      </w:r>
      <w:r>
        <w:rPr>
          <w:rFonts w:ascii="Arial" w:hAnsi="Arial" w:cs="Arial"/>
        </w:rPr>
        <w:t>:</w:t>
      </w:r>
      <w:r w:rsidRPr="00C06AA2">
        <w:rPr>
          <w:rFonts w:ascii="Arial" w:hAnsi="Arial" w:cs="Arial"/>
        </w:rPr>
        <w:t xml:space="preserve"> </w:t>
      </w:r>
      <w:r w:rsidR="00B44538">
        <w:rPr>
          <w:rFonts w:ascii="Arial" w:hAnsi="Arial" w:cs="Arial"/>
        </w:rPr>
        <w:tab/>
      </w:r>
      <w:r w:rsidR="00B44538">
        <w:rPr>
          <w:rFonts w:ascii="Arial" w:hAnsi="Arial" w:cs="Arial"/>
        </w:rPr>
        <w:tab/>
      </w:r>
      <w:r w:rsidRPr="00B44538">
        <w:rPr>
          <w:rFonts w:ascii="Arial" w:hAnsi="Arial" w:cs="Arial"/>
          <w:i/>
        </w:rPr>
        <w:t xml:space="preserve">Unterschrift </w:t>
      </w:r>
      <w:r w:rsidR="00F52B77">
        <w:rPr>
          <w:rFonts w:ascii="Arial" w:hAnsi="Arial" w:cs="Arial"/>
          <w:i/>
        </w:rPr>
        <w:t>Kirchenratsa</w:t>
      </w:r>
      <w:r w:rsidRPr="00B44538">
        <w:rPr>
          <w:rFonts w:ascii="Arial" w:hAnsi="Arial" w:cs="Arial"/>
          <w:i/>
        </w:rPr>
        <w:t>ktuar</w:t>
      </w:r>
    </w:p>
    <w:p w:rsidR="00F52B77" w:rsidRDefault="00F52B77" w:rsidP="00965B26">
      <w:pPr>
        <w:tabs>
          <w:tab w:val="left" w:pos="4253"/>
        </w:tabs>
        <w:rPr>
          <w:rFonts w:ascii="Arial" w:hAnsi="Arial" w:cs="Arial"/>
          <w:i/>
        </w:rPr>
      </w:pPr>
    </w:p>
    <w:p w:rsidR="00F52B77" w:rsidRPr="00983597" w:rsidRDefault="00F52B77" w:rsidP="00965B26">
      <w:pPr>
        <w:tabs>
          <w:tab w:val="left" w:pos="3686"/>
          <w:tab w:val="left" w:pos="4253"/>
          <w:tab w:val="right" w:pos="9072"/>
        </w:tabs>
        <w:rPr>
          <w:rFonts w:asciiTheme="majorHAnsi" w:eastAsiaTheme="majorEastAsia" w:hAnsiTheme="majorHAnsi" w:cstheme="majorBidi"/>
          <w:b/>
          <w:caps/>
          <w:spacing w:val="7"/>
          <w:szCs w:val="26"/>
          <w:u w:val="single"/>
        </w:rPr>
      </w:pPr>
      <w:r w:rsidRPr="00983597">
        <w:rPr>
          <w:u w:val="single"/>
        </w:rPr>
        <w:tab/>
      </w:r>
      <w:r w:rsidRPr="00983597">
        <w:tab/>
      </w:r>
      <w:bookmarkStart w:id="0" w:name="_GoBack"/>
      <w:bookmarkEnd w:id="0"/>
      <w:r w:rsidRPr="00983597">
        <w:rPr>
          <w:u w:val="single"/>
        </w:rPr>
        <w:tab/>
      </w:r>
    </w:p>
    <w:sectPr w:rsidR="00F52B77" w:rsidRPr="00983597" w:rsidSect="005577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0" w:right="1418" w:bottom="1701" w:left="1418" w:header="50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F" w:rsidRDefault="00972A8F" w:rsidP="00C36F5B">
      <w:r>
        <w:separator/>
      </w:r>
    </w:p>
  </w:endnote>
  <w:endnote w:type="continuationSeparator" w:id="0">
    <w:p w:rsidR="00972A8F" w:rsidRDefault="00972A8F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0B5BBA">
    <w:pPr>
      <w:pStyle w:val="Fuzeile"/>
    </w:pPr>
    <w:r>
      <w:fldChar w:fldCharType="begin"/>
    </w:r>
    <w:r>
      <w:instrText xml:space="preserve"> FILENAME  </w:instrText>
    </w:r>
    <w:r>
      <w:fldChar w:fldCharType="separate"/>
    </w:r>
    <w:r w:rsidR="00AC66C8">
      <w:rPr>
        <w:noProof/>
      </w:rPr>
      <w:t>Gesuch_Sabbatical 2020-10-23.docx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B44538">
    <w:pPr>
      <w:pStyle w:val="Fuzeile"/>
    </w:pPr>
    <w:r>
      <w:rPr>
        <w:noProof/>
      </w:rPr>
      <w:t>23.10.2020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F" w:rsidRDefault="00972A8F" w:rsidP="00C36F5B">
      <w:r>
        <w:separator/>
      </w:r>
    </w:p>
  </w:footnote>
  <w:footnote w:type="continuationSeparator" w:id="0">
    <w:p w:rsidR="00972A8F" w:rsidRDefault="00972A8F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Pr="002C58AD" w:rsidRDefault="002C58AD">
    <w:pPr>
      <w:pStyle w:val="Kopfzeile"/>
      <w:rPr>
        <w:lang w:val="de-DE"/>
      </w:rPr>
    </w:pPr>
    <w:r>
      <w:rPr>
        <w:lang w:val="de-DE"/>
      </w:rPr>
      <w:t xml:space="preserve">Seite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PAGE  </w:instrText>
    </w:r>
    <w:r w:rsidR="00653E5F">
      <w:rPr>
        <w:lang w:val="de-DE"/>
      </w:rPr>
      <w:fldChar w:fldCharType="separate"/>
    </w:r>
    <w:r w:rsidR="00965B26">
      <w:rPr>
        <w:noProof/>
        <w:lang w:val="de-DE"/>
      </w:rPr>
      <w:t>2</w:t>
    </w:r>
    <w:r w:rsidR="00653E5F">
      <w:rPr>
        <w:lang w:val="de-DE"/>
      </w:rPr>
      <w:fldChar w:fldCharType="end"/>
    </w:r>
    <w:r>
      <w:rPr>
        <w:lang w:val="de-DE"/>
      </w:rPr>
      <w:t xml:space="preserve"> /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NUMPAGES  </w:instrText>
    </w:r>
    <w:r w:rsidR="00653E5F">
      <w:rPr>
        <w:lang w:val="de-DE"/>
      </w:rPr>
      <w:fldChar w:fldCharType="separate"/>
    </w:r>
    <w:r w:rsidR="00AC66C8">
      <w:rPr>
        <w:noProof/>
        <w:lang w:val="de-DE"/>
      </w:rPr>
      <w:t>1</w:t>
    </w:r>
    <w:r w:rsidR="00653E5F"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Default="00F23A2F" w:rsidP="00D901BF">
    <w:pPr>
      <w:pStyle w:val="Kopfzeile"/>
      <w:spacing w:line="224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05BD47" wp14:editId="31B5F6CE">
          <wp:simplePos x="0" y="0"/>
          <wp:positionH relativeFrom="page">
            <wp:posOffset>690995</wp:posOffset>
          </wp:positionH>
          <wp:positionV relativeFrom="page">
            <wp:posOffset>322118</wp:posOffset>
          </wp:positionV>
          <wp:extent cx="1703705" cy="93345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90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A84AEC"/>
    <w:multiLevelType w:val="multilevel"/>
    <w:tmpl w:val="BFA46C6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1AC36352"/>
    <w:multiLevelType w:val="multilevel"/>
    <w:tmpl w:val="BFA46C68"/>
    <w:numStyleLink w:val="berschriftenListe"/>
  </w:abstractNum>
  <w:abstractNum w:abstractNumId="4" w15:restartNumberingAfterBreak="0">
    <w:nsid w:val="1CBD45B5"/>
    <w:multiLevelType w:val="multilevel"/>
    <w:tmpl w:val="ED1CD84C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5" w15:restartNumberingAfterBreak="0">
    <w:nsid w:val="34AE2C7E"/>
    <w:multiLevelType w:val="multilevel"/>
    <w:tmpl w:val="ED1CD84C"/>
    <w:numStyleLink w:val="AufzhlungListe"/>
  </w:abstractNum>
  <w:abstractNum w:abstractNumId="6" w15:restartNumberingAfterBreak="0">
    <w:nsid w:val="4812305F"/>
    <w:multiLevelType w:val="multilevel"/>
    <w:tmpl w:val="ED1CD84C"/>
    <w:numStyleLink w:val="AufzhlungListe"/>
  </w:abstractNum>
  <w:abstractNum w:abstractNumId="7" w15:restartNumberingAfterBreak="0">
    <w:nsid w:val="7E386D01"/>
    <w:multiLevelType w:val="multilevel"/>
    <w:tmpl w:val="ED1CD84C"/>
    <w:numStyleLink w:val="AufzhlungListe"/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Yw7jKdUceE1IMLoPCPyvBKZy/LxYwFV3uijloi5u5je1/opsoy3zKS8xSc1JbAZAMGkHlRfn9w9LZmGuOJSXA==" w:salt="Ary1+y8qmbcopeORLUm4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F"/>
    <w:rsid w:val="00024C94"/>
    <w:rsid w:val="00046E4B"/>
    <w:rsid w:val="000B5BBA"/>
    <w:rsid w:val="000D14A5"/>
    <w:rsid w:val="00153F56"/>
    <w:rsid w:val="001549D8"/>
    <w:rsid w:val="001A0AC1"/>
    <w:rsid w:val="001B37BA"/>
    <w:rsid w:val="00236EF0"/>
    <w:rsid w:val="002B4D9B"/>
    <w:rsid w:val="002C58AD"/>
    <w:rsid w:val="00303C36"/>
    <w:rsid w:val="003679E0"/>
    <w:rsid w:val="003D2EF6"/>
    <w:rsid w:val="0040527B"/>
    <w:rsid w:val="00407502"/>
    <w:rsid w:val="00424482"/>
    <w:rsid w:val="0042534E"/>
    <w:rsid w:val="00425DC4"/>
    <w:rsid w:val="004444CE"/>
    <w:rsid w:val="004C616C"/>
    <w:rsid w:val="004C644E"/>
    <w:rsid w:val="004C7A32"/>
    <w:rsid w:val="004F5F41"/>
    <w:rsid w:val="005237E9"/>
    <w:rsid w:val="00557782"/>
    <w:rsid w:val="005717E8"/>
    <w:rsid w:val="006074CC"/>
    <w:rsid w:val="00653E5F"/>
    <w:rsid w:val="006F1853"/>
    <w:rsid w:val="00760DB3"/>
    <w:rsid w:val="00782644"/>
    <w:rsid w:val="00793776"/>
    <w:rsid w:val="007A0CB7"/>
    <w:rsid w:val="007C3AE8"/>
    <w:rsid w:val="007D110F"/>
    <w:rsid w:val="007F5613"/>
    <w:rsid w:val="00882C70"/>
    <w:rsid w:val="008A6416"/>
    <w:rsid w:val="008C1A0F"/>
    <w:rsid w:val="009531F1"/>
    <w:rsid w:val="00965B26"/>
    <w:rsid w:val="009668AB"/>
    <w:rsid w:val="00966A33"/>
    <w:rsid w:val="00972A8F"/>
    <w:rsid w:val="00983597"/>
    <w:rsid w:val="00985224"/>
    <w:rsid w:val="00A06F4C"/>
    <w:rsid w:val="00A23B10"/>
    <w:rsid w:val="00A30538"/>
    <w:rsid w:val="00AA1CD9"/>
    <w:rsid w:val="00AC66C8"/>
    <w:rsid w:val="00B44538"/>
    <w:rsid w:val="00B66308"/>
    <w:rsid w:val="00B71D23"/>
    <w:rsid w:val="00BD01E7"/>
    <w:rsid w:val="00BD0861"/>
    <w:rsid w:val="00BE1BAB"/>
    <w:rsid w:val="00C36F5B"/>
    <w:rsid w:val="00C7040F"/>
    <w:rsid w:val="00C93D27"/>
    <w:rsid w:val="00D040D8"/>
    <w:rsid w:val="00D20341"/>
    <w:rsid w:val="00D26F89"/>
    <w:rsid w:val="00D63B83"/>
    <w:rsid w:val="00D72024"/>
    <w:rsid w:val="00D901BF"/>
    <w:rsid w:val="00DB0E3D"/>
    <w:rsid w:val="00DB3CAD"/>
    <w:rsid w:val="00DE09CD"/>
    <w:rsid w:val="00E34A87"/>
    <w:rsid w:val="00E42CEF"/>
    <w:rsid w:val="00E94C62"/>
    <w:rsid w:val="00EA4BB1"/>
    <w:rsid w:val="00F23A2F"/>
    <w:rsid w:val="00F33AA7"/>
    <w:rsid w:val="00F52B77"/>
    <w:rsid w:val="00FE0A8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1C9CA9"/>
  <w15:chartTrackingRefBased/>
  <w15:docId w15:val="{A027F7AA-74CB-4508-A66F-7C388A3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416"/>
    <w:pPr>
      <w:spacing w:line="280" w:lineRule="atLeast"/>
    </w:pPr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40F"/>
    <w:pPr>
      <w:keepNext/>
      <w:keepLines/>
      <w:spacing w:after="280" w:line="360" w:lineRule="atLeast"/>
      <w:outlineLvl w:val="0"/>
    </w:pPr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224"/>
    <w:pPr>
      <w:keepNext/>
      <w:keepLines/>
      <w:outlineLvl w:val="1"/>
    </w:pPr>
    <w:rPr>
      <w:rFonts w:asciiTheme="majorHAnsi" w:eastAsiaTheme="majorEastAsia" w:hAnsiTheme="majorHAnsi" w:cstheme="majorBidi"/>
      <w:b/>
      <w:caps/>
      <w:spacing w:val="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F4C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5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901BF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01BF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03C36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03C36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rsid w:val="00A06F4C"/>
    <w:pPr>
      <w:numPr>
        <w:numId w:val="8"/>
      </w:numPr>
    </w:pPr>
  </w:style>
  <w:style w:type="numbering" w:customStyle="1" w:styleId="AufzhlungListe">
    <w:name w:val="Aufzählung Liste"/>
    <w:uiPriority w:val="99"/>
    <w:rsid w:val="00A06F4C"/>
    <w:pPr>
      <w:numPr>
        <w:numId w:val="2"/>
      </w:numPr>
    </w:pPr>
  </w:style>
  <w:style w:type="numbering" w:customStyle="1" w:styleId="berschriftenListe">
    <w:name w:val="Überschriften Liste"/>
    <w:uiPriority w:val="99"/>
    <w:rsid w:val="008A6416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040F"/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24"/>
    <w:rPr>
      <w:rFonts w:asciiTheme="majorHAnsi" w:eastAsiaTheme="majorEastAsia" w:hAnsiTheme="majorHAnsi" w:cstheme="majorBidi"/>
      <w:b/>
      <w:caps/>
      <w:spacing w:val="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F4C"/>
    <w:rPr>
      <w:rFonts w:asciiTheme="majorHAnsi" w:eastAsiaTheme="majorEastAsia" w:hAnsiTheme="majorHAnsi" w:cstheme="majorBidi"/>
      <w:b/>
      <w:spacing w:val="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386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25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klein811">
    <w:name w:val="Standard klein 8/11"/>
    <w:basedOn w:val="Standard"/>
    <w:qFormat/>
    <w:rsid w:val="008A6416"/>
    <w:pPr>
      <w:spacing w:line="22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8A641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6416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2A8F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pacing w:val="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2A8F"/>
    <w:rPr>
      <w:rFonts w:ascii="Arial" w:eastAsia="Calibri" w:hAnsi="Arial" w:cs="Calibr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72A8F"/>
    <w:rPr>
      <w:color w:val="808080"/>
    </w:rPr>
  </w:style>
  <w:style w:type="paragraph" w:customStyle="1" w:styleId="Arbeitsbereich">
    <w:name w:val="Arbeitsbereich"/>
    <w:basedOn w:val="Standard"/>
    <w:uiPriority w:val="1"/>
    <w:qFormat/>
    <w:rsid w:val="00972A8F"/>
    <w:pPr>
      <w:widowControl w:val="0"/>
      <w:tabs>
        <w:tab w:val="left" w:pos="1531"/>
        <w:tab w:val="left" w:pos="1871"/>
      </w:tabs>
      <w:autoSpaceDE w:val="0"/>
      <w:autoSpaceDN w:val="0"/>
      <w:spacing w:after="120" w:line="288" w:lineRule="auto"/>
      <w:ind w:left="1871" w:hanging="1871"/>
    </w:pPr>
    <w:rPr>
      <w:rFonts w:ascii="Arial" w:eastAsia="Calibri" w:hAnsi="Arial" w:cs="Calibri"/>
      <w:spacing w:val="0"/>
      <w:szCs w:val="22"/>
    </w:rPr>
  </w:style>
  <w:style w:type="paragraph" w:customStyle="1" w:styleId="FormularAngaben">
    <w:name w:val="Formular Angaben"/>
    <w:basedOn w:val="Standard"/>
    <w:qFormat/>
    <w:rsid w:val="00972A8F"/>
    <w:pPr>
      <w:tabs>
        <w:tab w:val="left" w:pos="2268"/>
        <w:tab w:val="left" w:pos="5103"/>
      </w:tabs>
      <w:spacing w:after="60" w:line="240" w:lineRule="auto"/>
      <w:ind w:left="2268" w:hanging="2268"/>
    </w:pPr>
    <w:rPr>
      <w:rFonts w:asciiTheme="majorHAnsi" w:eastAsia="Times New Roman" w:hAnsiTheme="majorHAnsi" w:cs="Times New Roman"/>
      <w:spacing w:val="0"/>
      <w:szCs w:val="24"/>
      <w:lang w:eastAsia="de-DE"/>
    </w:rPr>
  </w:style>
  <w:style w:type="paragraph" w:customStyle="1" w:styleId="FormularBemerkungenohneEinzug">
    <w:name w:val="Formular Bemerkungen ohne Einzug"/>
    <w:basedOn w:val="FormularAngaben"/>
    <w:qFormat/>
    <w:rsid w:val="00972A8F"/>
    <w:pPr>
      <w:tabs>
        <w:tab w:val="clear" w:pos="2268"/>
        <w:tab w:val="clear" w:pos="5103"/>
      </w:tabs>
      <w:ind w:left="0" w:firstLine="0"/>
    </w:pPr>
  </w:style>
  <w:style w:type="paragraph" w:customStyle="1" w:styleId="FormularAbsatzmitHkchen">
    <w:name w:val="Formular Absatz mit Häkchen"/>
    <w:basedOn w:val="FormularAngaben"/>
    <w:qFormat/>
    <w:rsid w:val="00793776"/>
    <w:pPr>
      <w:tabs>
        <w:tab w:val="clear" w:pos="2268"/>
        <w:tab w:val="clear" w:pos="5103"/>
        <w:tab w:val="left" w:pos="454"/>
      </w:tabs>
      <w:ind w:left="454" w:hanging="454"/>
    </w:pPr>
  </w:style>
  <w:style w:type="paragraph" w:customStyle="1" w:styleId="FormularUnterschriften">
    <w:name w:val="Formular Unterschriften"/>
    <w:basedOn w:val="Standard"/>
    <w:qFormat/>
    <w:rsid w:val="00793776"/>
    <w:pPr>
      <w:pBdr>
        <w:top w:val="single" w:sz="4" w:space="1" w:color="auto"/>
      </w:pBdr>
      <w:tabs>
        <w:tab w:val="left" w:pos="4536"/>
      </w:tabs>
      <w:spacing w:before="720" w:line="240" w:lineRule="auto"/>
    </w:pPr>
    <w:rPr>
      <w:rFonts w:ascii="Calibri" w:eastAsia="Times New Roman" w:hAnsi="Calibri" w:cs="Times New Roman"/>
      <w:i/>
      <w:spacing w:val="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8"/>
    <w:rPr>
      <w:rFonts w:ascii="Segoe UI" w:hAnsi="Segoe UI" w:cs="Segoe U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Kirche%20praktisch\KirchePraktisch_Downlo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C1EEC7B674016B60E43CC935F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FE0B-358D-4B10-836A-8562D08BAF1A}"/>
      </w:docPartPr>
      <w:docPartBody>
        <w:p w:rsidR="00000000" w:rsidRDefault="00395B1B" w:rsidP="00395B1B">
          <w:pPr>
            <w:pStyle w:val="0BAC1EEC7B674016B60E43CC935F1AAF"/>
          </w:pPr>
          <w:r w:rsidRPr="00501C18">
            <w:rPr>
              <w:rStyle w:val="Platzhaltertext"/>
              <w:rFonts w:cs="Arial"/>
            </w:rPr>
            <w:t>Vorname und Name</w:t>
          </w:r>
        </w:p>
      </w:docPartBody>
    </w:docPart>
    <w:docPart>
      <w:docPartPr>
        <w:name w:val="C1F093D8885B47D3ACF5ED92A938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C6B0-E1C8-434F-B8D7-089CCBB37063}"/>
      </w:docPartPr>
      <w:docPartBody>
        <w:p w:rsidR="00000000" w:rsidRDefault="00395B1B" w:rsidP="00395B1B">
          <w:pPr>
            <w:pStyle w:val="C1F093D8885B47D3ACF5ED92A93891F5"/>
          </w:pPr>
          <w:r w:rsidRPr="00501C18">
            <w:rPr>
              <w:rStyle w:val="Platzhaltertext"/>
              <w:rFonts w:cs="Arial"/>
            </w:rPr>
            <w:t>Strasse</w:t>
          </w:r>
        </w:p>
      </w:docPartBody>
    </w:docPart>
    <w:docPart>
      <w:docPartPr>
        <w:name w:val="91A0ED0FF41C401786E317D6F6B2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28C9-80D6-44D1-8742-FD4B446FB494}"/>
      </w:docPartPr>
      <w:docPartBody>
        <w:p w:rsidR="00000000" w:rsidRDefault="00395B1B" w:rsidP="00395B1B">
          <w:pPr>
            <w:pStyle w:val="91A0ED0FF41C401786E317D6F6B29013"/>
          </w:pPr>
          <w:r w:rsidRPr="001F2D79">
            <w:rPr>
              <w:rStyle w:val="Platzhaltertext"/>
            </w:rPr>
            <w:t>PLZ Ort</w:t>
          </w:r>
        </w:p>
      </w:docPartBody>
    </w:docPart>
    <w:docPart>
      <w:docPartPr>
        <w:name w:val="CCA57C9BC2DF468DB60F19A61FB8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BF4C-5006-43CC-A5BC-B9F72BC2F8B0}"/>
      </w:docPartPr>
      <w:docPartBody>
        <w:p w:rsidR="00000000" w:rsidRDefault="00395B1B" w:rsidP="00395B1B">
          <w:pPr>
            <w:pStyle w:val="CCA57C9BC2DF468DB60F19A61FB8354E"/>
          </w:pPr>
          <w:r w:rsidRPr="00C06AA2">
            <w:rPr>
              <w:rStyle w:val="Platzhaltertext"/>
              <w:rFonts w:cs="Arial"/>
            </w:rPr>
            <w:t>Emailadresse</w:t>
          </w:r>
        </w:p>
      </w:docPartBody>
    </w:docPart>
    <w:docPart>
      <w:docPartPr>
        <w:name w:val="446EBCED3D144E58B18524AB4B7B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50C8-E770-4CA3-8938-F7158FFB4109}"/>
      </w:docPartPr>
      <w:docPartBody>
        <w:p w:rsidR="00000000" w:rsidRDefault="00395B1B" w:rsidP="00395B1B">
          <w:pPr>
            <w:pStyle w:val="446EBCED3D144E58B18524AB4B7B09BE"/>
          </w:pPr>
          <w:r w:rsidRPr="00C06AA2">
            <w:rPr>
              <w:rStyle w:val="Platzhaltertext"/>
            </w:rPr>
            <w:t>Telefonnummer</w:t>
          </w:r>
        </w:p>
      </w:docPartBody>
    </w:docPart>
    <w:docPart>
      <w:docPartPr>
        <w:name w:val="1570C853513A42ADB18C14CB47574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C9F4-C093-4647-A156-835897C1B629}"/>
      </w:docPartPr>
      <w:docPartBody>
        <w:p w:rsidR="00000000" w:rsidRDefault="00395B1B" w:rsidP="00395B1B">
          <w:pPr>
            <w:pStyle w:val="1570C853513A42ADB18C14CB4757444C"/>
          </w:pPr>
          <w:r w:rsidRPr="00C06AA2">
            <w:rPr>
              <w:rStyle w:val="Platzhaltertext"/>
              <w:rFonts w:ascii="Arial" w:hAnsi="Arial" w:cs="Arial"/>
            </w:rPr>
            <w:t>Ort und Datum</w:t>
          </w:r>
        </w:p>
      </w:docPartBody>
    </w:docPart>
    <w:docPart>
      <w:docPartPr>
        <w:name w:val="B41766AAEDEC41DDA4BC5B53D0BFE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C3474-BBCC-4CE7-82DC-B959CD7E5282}"/>
      </w:docPartPr>
      <w:docPartBody>
        <w:p w:rsidR="00000000" w:rsidRDefault="00395B1B" w:rsidP="00395B1B">
          <w:pPr>
            <w:pStyle w:val="B41766AAEDEC41DDA4BC5B53D0BFE0FA"/>
          </w:pPr>
          <w:r w:rsidRPr="00C06AA2">
            <w:rPr>
              <w:rStyle w:val="Platzhaltertext"/>
              <w:rFonts w:ascii="Arial" w:hAnsi="Arial" w:cs="Arial"/>
            </w:rPr>
            <w:t>angestellt als</w:t>
          </w:r>
          <w:r w:rsidRPr="00C06AA2">
            <w:rPr>
              <w:rStyle w:val="Platzhaltertext"/>
              <w:rFonts w:ascii="Arial" w:hAnsi="Arial" w:cs="Arial"/>
            </w:rPr>
            <w:tab/>
            <w:t>Prozentangabe</w:t>
          </w:r>
          <w:r w:rsidRPr="00C06AA2">
            <w:rPr>
              <w:rStyle w:val="Platzhaltertext"/>
              <w:rFonts w:ascii="Arial" w:hAnsi="Arial" w:cs="Arial"/>
            </w:rPr>
            <w:tab/>
            <w:t>Arbeitgeber/-in</w:t>
          </w:r>
          <w:r>
            <w:rPr>
              <w:rStyle w:val="Platzhaltertext"/>
              <w:rFonts w:ascii="Arial" w:hAnsi="Arial" w:cs="Arial"/>
            </w:rPr>
            <w:tab/>
            <w:t>seit/von-bis</w:t>
          </w:r>
        </w:p>
      </w:docPartBody>
    </w:docPart>
    <w:docPart>
      <w:docPartPr>
        <w:name w:val="E7CA5F04A93B4D9489444C15D80D5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8FBF2-0ABD-403D-96B4-D71AF14BFBC5}"/>
      </w:docPartPr>
      <w:docPartBody>
        <w:p w:rsidR="00000000" w:rsidRDefault="00395B1B" w:rsidP="00395B1B">
          <w:pPr>
            <w:pStyle w:val="E7CA5F04A93B4D9489444C15D80D5962"/>
          </w:pPr>
          <w:r w:rsidRPr="00C06AA2">
            <w:rPr>
              <w:rStyle w:val="Platzhaltertext"/>
              <w:rFonts w:ascii="Arial" w:hAnsi="Arial" w:cs="Arial"/>
            </w:rPr>
            <w:t>angestellt als</w:t>
          </w:r>
          <w:r w:rsidRPr="00C06AA2">
            <w:rPr>
              <w:rStyle w:val="Platzhaltertext"/>
              <w:rFonts w:ascii="Arial" w:hAnsi="Arial" w:cs="Arial"/>
            </w:rPr>
            <w:tab/>
            <w:t>Prozentangabe</w:t>
          </w:r>
          <w:r w:rsidRPr="00C06AA2">
            <w:rPr>
              <w:rStyle w:val="Platzhaltertext"/>
              <w:rFonts w:ascii="Arial" w:hAnsi="Arial" w:cs="Arial"/>
            </w:rPr>
            <w:tab/>
            <w:t>Arbeitgeber/-in</w:t>
          </w:r>
          <w:r w:rsidRPr="00FB1EE2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ab/>
            <w:t>seit/von-bis</w:t>
          </w:r>
        </w:p>
      </w:docPartBody>
    </w:docPart>
    <w:docPart>
      <w:docPartPr>
        <w:name w:val="84A4CEBDA9534AB3973ECE13D794D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C68AA-D0A1-40A5-9F06-92149A20A6F4}"/>
      </w:docPartPr>
      <w:docPartBody>
        <w:p w:rsidR="00000000" w:rsidRDefault="00395B1B" w:rsidP="00395B1B">
          <w:pPr>
            <w:pStyle w:val="84A4CEBDA9534AB3973ECE13D794D719"/>
          </w:pPr>
          <w:r w:rsidRPr="00C06AA2">
            <w:rPr>
              <w:rStyle w:val="Platzhaltertext"/>
              <w:rFonts w:ascii="Arial" w:hAnsi="Arial" w:cs="Arial"/>
            </w:rPr>
            <w:t>angestellt als</w:t>
          </w:r>
          <w:r w:rsidRPr="00C06AA2">
            <w:rPr>
              <w:rStyle w:val="Platzhaltertext"/>
              <w:rFonts w:ascii="Arial" w:hAnsi="Arial" w:cs="Arial"/>
            </w:rPr>
            <w:tab/>
            <w:t>Prozentangabe</w:t>
          </w:r>
          <w:r w:rsidRPr="00C06AA2">
            <w:rPr>
              <w:rStyle w:val="Platzhaltertext"/>
              <w:rFonts w:ascii="Arial" w:hAnsi="Arial" w:cs="Arial"/>
            </w:rPr>
            <w:tab/>
            <w:t>Arbeitgeber/-in</w:t>
          </w:r>
          <w:r w:rsidRPr="00FB1EE2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ab/>
            <w:t>seit/von-bis</w:t>
          </w:r>
        </w:p>
      </w:docPartBody>
    </w:docPart>
    <w:docPart>
      <w:docPartPr>
        <w:name w:val="5778E99E79DB4C89BC53763BC2478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4EFAD-2EBC-4F7D-AA77-C1852538260B}"/>
      </w:docPartPr>
      <w:docPartBody>
        <w:p w:rsidR="00000000" w:rsidRDefault="00395B1B" w:rsidP="00395B1B">
          <w:pPr>
            <w:pStyle w:val="5778E99E79DB4C89BC53763BC24782D5"/>
          </w:pPr>
          <w:r w:rsidRPr="002D3131">
            <w:rPr>
              <w:rStyle w:val="Platzhaltertext"/>
            </w:rPr>
            <w:t>Datum angeben</w:t>
          </w:r>
        </w:p>
      </w:docPartBody>
    </w:docPart>
    <w:docPart>
      <w:docPartPr>
        <w:name w:val="8615BC6C7F144796B6F52F6DE1925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68C39-519D-4F76-A491-8882C4E25275}"/>
      </w:docPartPr>
      <w:docPartBody>
        <w:p w:rsidR="00000000" w:rsidRDefault="00395B1B" w:rsidP="00395B1B">
          <w:pPr>
            <w:pStyle w:val="8615BC6C7F144796B6F52F6DE1925FDB"/>
          </w:pPr>
          <w:r w:rsidRPr="002D3131">
            <w:rPr>
              <w:rStyle w:val="Platzhaltertext"/>
            </w:rPr>
            <w:t>Beginn des Sabbaticals</w:t>
          </w:r>
        </w:p>
      </w:docPartBody>
    </w:docPart>
    <w:docPart>
      <w:docPartPr>
        <w:name w:val="2C858FAC713D485B85738C6991464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3FD4F-7786-4BC4-8F13-94D6A39AA488}"/>
      </w:docPartPr>
      <w:docPartBody>
        <w:p w:rsidR="00000000" w:rsidRDefault="00395B1B" w:rsidP="00395B1B">
          <w:pPr>
            <w:pStyle w:val="2C858FAC713D485B85738C6991464AED"/>
          </w:pPr>
          <w:r w:rsidRPr="002D3131">
            <w:rPr>
              <w:rStyle w:val="Platzhaltertext"/>
            </w:rPr>
            <w:t>Ende des Sabbaticals</w:t>
          </w:r>
        </w:p>
      </w:docPartBody>
    </w:docPart>
    <w:docPart>
      <w:docPartPr>
        <w:name w:val="BA604848F7B64AA19335C1273659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C6CFA-BC26-4D60-B6C9-24B60D1B8B7F}"/>
      </w:docPartPr>
      <w:docPartBody>
        <w:p w:rsidR="00000000" w:rsidRDefault="00395B1B" w:rsidP="00395B1B">
          <w:pPr>
            <w:pStyle w:val="BA604848F7B64AA19335C1273659D1DF"/>
          </w:pPr>
          <w:r w:rsidRPr="002D3131">
            <w:rPr>
              <w:rStyle w:val="Platzhaltertext"/>
            </w:rPr>
            <w:t>Stellvertretung Pfarramt</w:t>
          </w:r>
        </w:p>
      </w:docPartBody>
    </w:docPart>
    <w:docPart>
      <w:docPartPr>
        <w:name w:val="4F2B34B70A4C4D74A8EBA020A2A3A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30009-3E30-4BA7-8B7D-BC9BFF0D2DA7}"/>
      </w:docPartPr>
      <w:docPartBody>
        <w:p w:rsidR="00000000" w:rsidRDefault="00395B1B" w:rsidP="00395B1B">
          <w:pPr>
            <w:pStyle w:val="4F2B34B70A4C4D74A8EBA020A2A3AF4E"/>
          </w:pPr>
          <w:r w:rsidRPr="002D3131">
            <w:rPr>
              <w:rStyle w:val="Platzhaltertext"/>
            </w:rPr>
            <w:t>Stellvertretung Schule</w:t>
          </w:r>
        </w:p>
      </w:docPartBody>
    </w:docPart>
    <w:docPart>
      <w:docPartPr>
        <w:name w:val="CE03A24A153B48119EF3FC43A8A0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056ED-164E-479A-9B60-B90FDA3D57A5}"/>
      </w:docPartPr>
      <w:docPartBody>
        <w:p w:rsidR="00000000" w:rsidRDefault="00395B1B" w:rsidP="00395B1B">
          <w:pPr>
            <w:pStyle w:val="CE03A24A153B48119EF3FC43A8A09C62"/>
          </w:pPr>
          <w:r w:rsidRPr="002D3131">
            <w:rPr>
              <w:rStyle w:val="Platzhaltertext"/>
            </w:rPr>
            <w:t>sonstige Stellvertretungen</w:t>
          </w:r>
        </w:p>
      </w:docPartBody>
    </w:docPart>
    <w:docPart>
      <w:docPartPr>
        <w:name w:val="05A38AE671D94DC4A58AA14F5D1D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C2C0-C534-46E3-B461-5210E95A62AB}"/>
      </w:docPartPr>
      <w:docPartBody>
        <w:p w:rsidR="00000000" w:rsidRDefault="00395B1B" w:rsidP="00395B1B">
          <w:pPr>
            <w:pStyle w:val="05A38AE671D94DC4A58AA14F5D1DA42E"/>
          </w:pPr>
          <w:r>
            <w:rPr>
              <w:rStyle w:val="Platzhaltertext"/>
            </w:rPr>
            <w:t>Hinweise und Bemerkungen zum Sabbatical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B"/>
    <w:rsid w:val="003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B1B"/>
    <w:rPr>
      <w:color w:val="808080"/>
    </w:rPr>
  </w:style>
  <w:style w:type="paragraph" w:customStyle="1" w:styleId="0BAC1EEC7B674016B60E43CC935F1AAF">
    <w:name w:val="0BAC1EEC7B674016B60E43CC935F1AAF"/>
    <w:rsid w:val="00395B1B"/>
  </w:style>
  <w:style w:type="paragraph" w:customStyle="1" w:styleId="C1F093D8885B47D3ACF5ED92A93891F5">
    <w:name w:val="C1F093D8885B47D3ACF5ED92A93891F5"/>
    <w:rsid w:val="00395B1B"/>
  </w:style>
  <w:style w:type="paragraph" w:customStyle="1" w:styleId="91A0ED0FF41C401786E317D6F6B29013">
    <w:name w:val="91A0ED0FF41C401786E317D6F6B29013"/>
    <w:rsid w:val="00395B1B"/>
  </w:style>
  <w:style w:type="paragraph" w:customStyle="1" w:styleId="CCA57C9BC2DF468DB60F19A61FB8354E">
    <w:name w:val="CCA57C9BC2DF468DB60F19A61FB8354E"/>
    <w:rsid w:val="00395B1B"/>
  </w:style>
  <w:style w:type="paragraph" w:customStyle="1" w:styleId="446EBCED3D144E58B18524AB4B7B09BE">
    <w:name w:val="446EBCED3D144E58B18524AB4B7B09BE"/>
    <w:rsid w:val="00395B1B"/>
  </w:style>
  <w:style w:type="paragraph" w:customStyle="1" w:styleId="3DBB99B5216A4C43B48B9E630E6091CC">
    <w:name w:val="3DBB99B5216A4C43B48B9E630E6091CC"/>
    <w:rsid w:val="00395B1B"/>
  </w:style>
  <w:style w:type="paragraph" w:customStyle="1" w:styleId="F1A4619AFB3947BE812B4B3428044BE9">
    <w:name w:val="F1A4619AFB3947BE812B4B3428044BE9"/>
    <w:rsid w:val="00395B1B"/>
  </w:style>
  <w:style w:type="paragraph" w:customStyle="1" w:styleId="24FC836532314A3094611DD644B94909">
    <w:name w:val="24FC836532314A3094611DD644B94909"/>
    <w:rsid w:val="00395B1B"/>
  </w:style>
  <w:style w:type="paragraph" w:customStyle="1" w:styleId="1F2EEFB9672A42A9ACADDC1BAE07D059">
    <w:name w:val="1F2EEFB9672A42A9ACADDC1BAE07D059"/>
    <w:rsid w:val="00395B1B"/>
  </w:style>
  <w:style w:type="paragraph" w:customStyle="1" w:styleId="AC4332694C91448AB74199593C143529">
    <w:name w:val="AC4332694C91448AB74199593C143529"/>
    <w:rsid w:val="00395B1B"/>
  </w:style>
  <w:style w:type="paragraph" w:customStyle="1" w:styleId="86AF97A1FB5E450EAE245202DF1EADBA">
    <w:name w:val="86AF97A1FB5E450EAE245202DF1EADBA"/>
    <w:rsid w:val="00395B1B"/>
  </w:style>
  <w:style w:type="paragraph" w:customStyle="1" w:styleId="2EE37C17BBF94CE68EEC4E6F16D79B6C">
    <w:name w:val="2EE37C17BBF94CE68EEC4E6F16D79B6C"/>
    <w:rsid w:val="00395B1B"/>
  </w:style>
  <w:style w:type="paragraph" w:customStyle="1" w:styleId="60E80F90183B47799B9900957C3809A3">
    <w:name w:val="60E80F90183B47799B9900957C3809A3"/>
    <w:rsid w:val="00395B1B"/>
  </w:style>
  <w:style w:type="paragraph" w:customStyle="1" w:styleId="30DCBD38C64146B997B20F6963EAF125">
    <w:name w:val="30DCBD38C64146B997B20F6963EAF125"/>
    <w:rsid w:val="00395B1B"/>
  </w:style>
  <w:style w:type="paragraph" w:customStyle="1" w:styleId="659CD9BCAC214DFDAE6BD0C846D87D2B">
    <w:name w:val="659CD9BCAC214DFDAE6BD0C846D87D2B"/>
    <w:rsid w:val="00395B1B"/>
  </w:style>
  <w:style w:type="paragraph" w:customStyle="1" w:styleId="5005E1EDC46941029825F92D3EAC05DA">
    <w:name w:val="5005E1EDC46941029825F92D3EAC05DA"/>
    <w:rsid w:val="00395B1B"/>
  </w:style>
  <w:style w:type="paragraph" w:customStyle="1" w:styleId="295C6B19CE7A4315AFD4C9B231B18739">
    <w:name w:val="295C6B19CE7A4315AFD4C9B231B18739"/>
    <w:rsid w:val="00395B1B"/>
  </w:style>
  <w:style w:type="paragraph" w:customStyle="1" w:styleId="1570C853513A42ADB18C14CB4757444C">
    <w:name w:val="1570C853513A42ADB18C14CB4757444C"/>
    <w:rsid w:val="00395B1B"/>
  </w:style>
  <w:style w:type="paragraph" w:customStyle="1" w:styleId="817F7A9472ED4F00A95F155728A433FA">
    <w:name w:val="817F7A9472ED4F00A95F155728A433FA"/>
    <w:rsid w:val="00395B1B"/>
  </w:style>
  <w:style w:type="paragraph" w:customStyle="1" w:styleId="BD85B91A6511429183B674F0E70314E8">
    <w:name w:val="BD85B91A6511429183B674F0E70314E8"/>
    <w:rsid w:val="00395B1B"/>
  </w:style>
  <w:style w:type="paragraph" w:customStyle="1" w:styleId="B41766AAEDEC41DDA4BC5B53D0BFE0FA">
    <w:name w:val="B41766AAEDEC41DDA4BC5B53D0BFE0FA"/>
    <w:rsid w:val="00395B1B"/>
  </w:style>
  <w:style w:type="paragraph" w:customStyle="1" w:styleId="E7CA5F04A93B4D9489444C15D80D5962">
    <w:name w:val="E7CA5F04A93B4D9489444C15D80D5962"/>
    <w:rsid w:val="00395B1B"/>
  </w:style>
  <w:style w:type="paragraph" w:customStyle="1" w:styleId="84A4CEBDA9534AB3973ECE13D794D719">
    <w:name w:val="84A4CEBDA9534AB3973ECE13D794D719"/>
    <w:rsid w:val="00395B1B"/>
  </w:style>
  <w:style w:type="paragraph" w:customStyle="1" w:styleId="5778E99E79DB4C89BC53763BC24782D5">
    <w:name w:val="5778E99E79DB4C89BC53763BC24782D5"/>
    <w:rsid w:val="00395B1B"/>
  </w:style>
  <w:style w:type="paragraph" w:customStyle="1" w:styleId="8615BC6C7F144796B6F52F6DE1925FDB">
    <w:name w:val="8615BC6C7F144796B6F52F6DE1925FDB"/>
    <w:rsid w:val="00395B1B"/>
  </w:style>
  <w:style w:type="paragraph" w:customStyle="1" w:styleId="2C858FAC713D485B85738C6991464AED">
    <w:name w:val="2C858FAC713D485B85738C6991464AED"/>
    <w:rsid w:val="00395B1B"/>
  </w:style>
  <w:style w:type="paragraph" w:customStyle="1" w:styleId="BA604848F7B64AA19335C1273659D1DF">
    <w:name w:val="BA604848F7B64AA19335C1273659D1DF"/>
    <w:rsid w:val="00395B1B"/>
  </w:style>
  <w:style w:type="paragraph" w:customStyle="1" w:styleId="4F2B34B70A4C4D74A8EBA020A2A3AF4E">
    <w:name w:val="4F2B34B70A4C4D74A8EBA020A2A3AF4E"/>
    <w:rsid w:val="00395B1B"/>
  </w:style>
  <w:style w:type="paragraph" w:customStyle="1" w:styleId="CE03A24A153B48119EF3FC43A8A09C62">
    <w:name w:val="CE03A24A153B48119EF3FC43A8A09C62"/>
    <w:rsid w:val="00395B1B"/>
  </w:style>
  <w:style w:type="paragraph" w:customStyle="1" w:styleId="05A38AE671D94DC4A58AA14F5D1DA42E">
    <w:name w:val="05A38AE671D94DC4A58AA14F5D1DA42E"/>
    <w:rsid w:val="0039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Graubünden reformiert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4C88"/>
      </a:accent1>
      <a:accent2>
        <a:srgbClr val="6E6E6E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Graubünden reformiert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4F19-0A47-4819-B90A-4DD7E74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KirchePraktisch_Download.dotx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Hardegger</dc:creator>
  <cp:keywords/>
  <dc:description/>
  <cp:lastModifiedBy>Ursina Hardegger</cp:lastModifiedBy>
  <cp:revision>6</cp:revision>
  <cp:lastPrinted>2020-10-23T16:26:00Z</cp:lastPrinted>
  <dcterms:created xsi:type="dcterms:W3CDTF">2020-10-23T16:07:00Z</dcterms:created>
  <dcterms:modified xsi:type="dcterms:W3CDTF">2020-10-23T16:31:00Z</dcterms:modified>
</cp:coreProperties>
</file>